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13" w:rsidRDefault="00F52513" w:rsidP="00F52513">
      <w:pPr>
        <w:pageBreakBefore/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b/>
          <w:color w:val="000000"/>
        </w:rPr>
        <w:t>Załącznik nr 1 do SIWZ</w:t>
      </w:r>
      <w:r>
        <w:rPr>
          <w:rFonts w:ascii="Times New Roman" w:hAnsi="Times New Roman"/>
        </w:rPr>
        <w:t xml:space="preserve"> 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</w:rPr>
        <w:t>pełna nazwa Wykonawcy: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i/>
        </w:rPr>
        <w:t>(w przypadku wykonawców wspólnie ubiegających się o udzielenie zamówienia należy podać nazwę Pełnomocnika oraz zaznaczyć, iż wykonawcy wspólnie ubiegając się o udzielenie zamówienia)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</w:rPr>
        <w:t xml:space="preserve">........................................................... 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</w:rPr>
        <w:t>adres siedziby Wykonawcy: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</w:rPr>
        <w:t>ulica...................................................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</w:rPr>
        <w:t>kod, miasto…………………………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</w:rPr>
        <w:t>NIP ..................................................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</w:rPr>
        <w:t>REGON ............................................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</w:rPr>
        <w:t>Osoba do kontaktu w sprawie złożonej oferty: ……………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</w:rPr>
        <w:t>e-mail ………………………………………………………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</w:rPr>
        <w:t>nr telefonu ............................................................................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</w:rPr>
        <w:t>nr faksu ….............................................................................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52513" w:rsidRDefault="00F52513" w:rsidP="00F52513">
      <w:pPr>
        <w:spacing w:after="0" w:line="240" w:lineRule="auto"/>
        <w:ind w:left="5245"/>
        <w:jc w:val="both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5245"/>
        <w:jc w:val="both"/>
        <w:rPr>
          <w:rFonts w:ascii="Times New Roman" w:hAnsi="Times New Roman"/>
          <w:b/>
        </w:rPr>
      </w:pPr>
    </w:p>
    <w:p w:rsidR="00F52513" w:rsidRDefault="00F52513" w:rsidP="00F52513">
      <w:pPr>
        <w:widowControl w:val="0"/>
        <w:autoSpaceDE w:val="0"/>
        <w:spacing w:after="0" w:line="200" w:lineRule="exact"/>
        <w:ind w:left="4320" w:hanging="4320"/>
        <w:jc w:val="right"/>
      </w:pPr>
      <w:r>
        <w:rPr>
          <w:rFonts w:ascii="Times New Roman" w:hAnsi="Times New Roman"/>
        </w:rPr>
        <w:t>GMINNE CENTRUM KULTURY I SPORTU</w:t>
      </w:r>
    </w:p>
    <w:p w:rsidR="00F52513" w:rsidRDefault="00F52513" w:rsidP="00F52513">
      <w:pPr>
        <w:widowControl w:val="0"/>
        <w:autoSpaceDE w:val="0"/>
        <w:spacing w:after="0" w:line="200" w:lineRule="exact"/>
        <w:ind w:left="4320" w:hanging="4320"/>
        <w:jc w:val="right"/>
      </w:pPr>
      <w:r>
        <w:rPr>
          <w:rFonts w:ascii="Times New Roman" w:hAnsi="Times New Roman"/>
        </w:rPr>
        <w:t>ul. H. Sienkiewicza 121A</w:t>
      </w:r>
    </w:p>
    <w:p w:rsidR="00F52513" w:rsidRDefault="00F52513" w:rsidP="00F52513">
      <w:pPr>
        <w:spacing w:after="0" w:line="240" w:lineRule="auto"/>
        <w:ind w:left="5245"/>
        <w:jc w:val="right"/>
      </w:pPr>
      <w:r>
        <w:rPr>
          <w:rFonts w:ascii="Times New Roman" w:hAnsi="Times New Roman"/>
        </w:rPr>
        <w:t>42-583 Bobrowniki</w:t>
      </w:r>
    </w:p>
    <w:p w:rsidR="00F52513" w:rsidRDefault="00F52513" w:rsidP="00F52513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F52513" w:rsidTr="00F74925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513" w:rsidRDefault="00F52513" w:rsidP="00F74925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FORMULARZ OFERTY</w:t>
            </w:r>
          </w:p>
        </w:tc>
      </w:tr>
    </w:tbl>
    <w:p w:rsidR="00F52513" w:rsidRDefault="00F52513" w:rsidP="00F52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F52513" w:rsidRDefault="00F52513" w:rsidP="00F52513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</w:rPr>
        <w:t>Przystępując do udziału w postępowaniu o udzielenie zamówienia publicznego na zadanie pn.: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52513" w:rsidRDefault="00F52513" w:rsidP="00F52513">
      <w:pPr>
        <w:pStyle w:val="Default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Rozwój ogólnodostępnej i niekomercyjnej infrastruktury kulturalnej poprzez przebudowę i remont  pomieszczeń Biblioteki Publicznej w Siemoni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center"/>
      </w:pPr>
      <w:r w:rsidRPr="00AF32AE">
        <w:rPr>
          <w:rFonts w:ascii="Times New Roman" w:hAnsi="Times New Roman"/>
          <w:b/>
          <w:bCs/>
          <w:spacing w:val="-1"/>
        </w:rPr>
        <w:t>znak sprawy:00734-6935-UM1211243/19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contextualSpacing/>
        <w:rPr>
          <w:rFonts w:ascii="Times New Roman" w:hAnsi="Times New Roman"/>
          <w:b/>
          <w:bCs/>
          <w:spacing w:val="-1"/>
        </w:rPr>
      </w:pPr>
    </w:p>
    <w:p w:rsidR="00F52513" w:rsidRDefault="00F52513" w:rsidP="00F52513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</w:rPr>
        <w:t>Oferujemy wykonanie przedmiotu zamówienia zgodnie z wymaganiami określonymi w Specyfikacji Istotnych Warunków Zamówienia oraz wzorze umowy za całkowitą cenę:</w:t>
      </w:r>
    </w:p>
    <w:p w:rsidR="00F52513" w:rsidRDefault="00F52513" w:rsidP="00F52513">
      <w:pPr>
        <w:spacing w:after="0" w:line="240" w:lineRule="auto"/>
        <w:contextualSpacing/>
      </w:pPr>
      <w:r>
        <w:rPr>
          <w:rFonts w:ascii="Times New Roman" w:hAnsi="Times New Roman"/>
          <w:bCs/>
          <w:spacing w:val="-1"/>
        </w:rPr>
        <w:t xml:space="preserve">              </w:t>
      </w:r>
      <w:r>
        <w:rPr>
          <w:rFonts w:ascii="Times New Roman" w:hAnsi="Times New Roman"/>
          <w:b/>
          <w:bCs/>
          <w:spacing w:val="-1"/>
        </w:rPr>
        <w:t xml:space="preserve">wartość netto ____________ zł  (słownie : ____________) </w:t>
      </w:r>
    </w:p>
    <w:p w:rsidR="00F52513" w:rsidRDefault="00F52513" w:rsidP="00F52513">
      <w:pPr>
        <w:spacing w:after="0" w:line="240" w:lineRule="auto"/>
        <w:ind w:firstLine="720"/>
        <w:contextualSpacing/>
      </w:pPr>
      <w:r>
        <w:rPr>
          <w:rFonts w:ascii="Times New Roman" w:hAnsi="Times New Roman"/>
          <w:b/>
          <w:bCs/>
          <w:spacing w:val="-1"/>
        </w:rPr>
        <w:t xml:space="preserve">podatek VAT - ___%  ____________zł   (słownie : ____________) </w:t>
      </w:r>
    </w:p>
    <w:p w:rsidR="00F52513" w:rsidRDefault="00F52513" w:rsidP="00F52513">
      <w:pPr>
        <w:spacing w:after="0" w:line="240" w:lineRule="auto"/>
        <w:ind w:firstLine="720"/>
        <w:contextualSpacing/>
      </w:pPr>
      <w:r>
        <w:rPr>
          <w:rFonts w:ascii="Times New Roman" w:hAnsi="Times New Roman"/>
          <w:b/>
          <w:bCs/>
          <w:spacing w:val="-1"/>
        </w:rPr>
        <w:t xml:space="preserve">cenę brutto  ____________zł  (słownie : ____________). </w:t>
      </w:r>
    </w:p>
    <w:p w:rsidR="00F52513" w:rsidRDefault="00F52513" w:rsidP="00F52513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</w:rPr>
        <w:t>Oświadczamy, że podane w Ofercie ceny zawierają wszelkie koszty, jakie poniesie Zamawiający z tytułu realizacji umowy.</w:t>
      </w:r>
    </w:p>
    <w:p w:rsidR="00F52513" w:rsidRDefault="00F52513" w:rsidP="00F52513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</w:rPr>
        <w:t>Oświadczamy, że zobowiązujemy się do wykonania zamówienia w terminie określonym w SIWZ.</w:t>
      </w:r>
    </w:p>
    <w:p w:rsidR="00F52513" w:rsidRDefault="00F52513" w:rsidP="00F52513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</w:rPr>
        <w:t>Oświadczamy, że zapoznaliśmy się ze Specyfikacją Istotnych Warunków Zamówienia wraz z załącznikami (w tym ze wzorem umowy) i uznajemy się za związanych określonymi w niej wymaganiami i zasadami postępowania.</w:t>
      </w:r>
    </w:p>
    <w:p w:rsidR="00F52513" w:rsidRDefault="00F52513" w:rsidP="00F52513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Oświadczamy, że wzór umowy stanowiący </w:t>
      </w:r>
      <w:r>
        <w:rPr>
          <w:rFonts w:ascii="Times New Roman" w:hAnsi="Times New Roman"/>
          <w:b/>
        </w:rPr>
        <w:t>Załącznik Nr 9 do SIWZ</w:t>
      </w:r>
      <w:r>
        <w:rPr>
          <w:rFonts w:ascii="Times New Roman" w:hAnsi="Times New Roman"/>
        </w:rPr>
        <w:t>, został przez nas zaakceptowany i zobowiązujemy się w przypadku wyboru naszej oferty do zawarcia umowy na podanych warunkach w miejscu i terminie wyznaczonym przez Zamawiającego.</w:t>
      </w:r>
    </w:p>
    <w:p w:rsidR="00F52513" w:rsidRDefault="00F52513" w:rsidP="00F52513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</w:rPr>
        <w:t>Oświadczamy, że uważamy się za związanych niniejszą ofertą na okres wskazany w SIWZ.</w:t>
      </w:r>
    </w:p>
    <w:p w:rsidR="00F52513" w:rsidRDefault="00F52513" w:rsidP="00F52513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</w:rPr>
        <w:t>Oświadczamy, że za wyjątkiem informacji i dokumentów zawartych w ofercie na stronach ……..,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 w:rsidR="00F52513" w:rsidRDefault="00F52513" w:rsidP="00F52513">
      <w:pPr>
        <w:spacing w:after="0" w:line="240" w:lineRule="auto"/>
        <w:ind w:left="284"/>
        <w:jc w:val="both"/>
      </w:pPr>
      <w:r>
        <w:rPr>
          <w:rFonts w:ascii="Times New Roman" w:hAnsi="Times New Roman"/>
        </w:rPr>
        <w:t xml:space="preserve">Powyższe informacje zostały zastrzeżone jako tajemnica przedsiębiorstwa z uwagi na: </w:t>
      </w:r>
      <w:r>
        <w:rPr>
          <w:rFonts w:ascii="Times New Roman" w:hAnsi="Times New Roman"/>
          <w:i/>
        </w:rPr>
        <w:t>(proszę wykazać, iż zastrzeżone informacje stanowią tajemnicę przedsiębiorstwa):</w:t>
      </w:r>
    </w:p>
    <w:p w:rsidR="00F52513" w:rsidRDefault="00F52513" w:rsidP="00F52513">
      <w:pPr>
        <w:spacing w:after="0" w:line="240" w:lineRule="auto"/>
        <w:ind w:left="284"/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513" w:rsidRDefault="00F52513" w:rsidP="00F52513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F52513" w:rsidRDefault="00F52513" w:rsidP="00F52513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F52513" w:rsidRDefault="00F52513" w:rsidP="00F52513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</w:rPr>
        <w:t>Oświadczamy, że prace objęte zamówieniem zamierzamy wykonać sami/ zamierzamy powierzyć podwykonawcom /niepotrzebne skreślić/.</w:t>
      </w:r>
    </w:p>
    <w:p w:rsidR="00F52513" w:rsidRDefault="00F52513" w:rsidP="00F52513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4505"/>
        <w:gridCol w:w="4515"/>
      </w:tblGrid>
      <w:tr w:rsidR="00F52513" w:rsidTr="00F74925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F52513" w:rsidRDefault="00F52513" w:rsidP="00F7492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Zakres zlecany podwykonawcy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52513" w:rsidRDefault="00F52513" w:rsidP="00F7492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Nazwa i adres podwykonawcy </w:t>
            </w:r>
            <w:r>
              <w:rPr>
                <w:rFonts w:ascii="Times New Roman" w:hAnsi="Times New Roman"/>
                <w:i/>
                <w:sz w:val="20"/>
              </w:rPr>
              <w:t>(o ile są znane)</w:t>
            </w:r>
          </w:p>
        </w:tc>
      </w:tr>
      <w:tr w:rsidR="00F52513" w:rsidTr="00F74925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513" w:rsidRDefault="00F52513" w:rsidP="00F749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513" w:rsidRDefault="00F52513" w:rsidP="00F749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52513" w:rsidRDefault="00F52513" w:rsidP="00F52513">
      <w:pPr>
        <w:spacing w:after="0" w:line="240" w:lineRule="auto"/>
        <w:ind w:left="426"/>
        <w:jc w:val="both"/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w przypadku nie wskazania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udziału podwykonawców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Zamawiający przyjmie, że całe zamówienie zostanie wykonane przez Wykonawcę, bez udziału Podwykonawcy).</w:t>
      </w:r>
    </w:p>
    <w:p w:rsidR="00F52513" w:rsidRDefault="00F52513" w:rsidP="00F52513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</w:rPr>
        <w:t>Oświadczamy, że jesteśmy/nie jesteśmy* Wykonawcą z sektora małych i średnich przedsiębiorstw w rozumieniu ustawy z dnia 6 marca 2018 r. Prawo przedsiębiorców  (tekst jednolity Dz.U. z 2019 r. poz. 1292  z zm.).</w:t>
      </w:r>
    </w:p>
    <w:p w:rsidR="00F52513" w:rsidRDefault="00F52513" w:rsidP="00F52513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</w:rPr>
        <w:t>Oświadczamy, że:</w:t>
      </w:r>
    </w:p>
    <w:p w:rsidR="00F52513" w:rsidRDefault="00F52513" w:rsidP="00F52513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vanish/>
        </w:rPr>
      </w:pPr>
    </w:p>
    <w:p w:rsidR="00F52513" w:rsidRDefault="00F52513" w:rsidP="00F52513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vanish/>
        </w:rPr>
      </w:pPr>
    </w:p>
    <w:p w:rsidR="00F52513" w:rsidRDefault="00F52513" w:rsidP="00F52513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vanish/>
        </w:rPr>
      </w:pPr>
    </w:p>
    <w:p w:rsidR="00F52513" w:rsidRDefault="00F52513" w:rsidP="00F52513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vanish/>
        </w:rPr>
      </w:pPr>
    </w:p>
    <w:p w:rsidR="00F52513" w:rsidRDefault="00F52513" w:rsidP="00F52513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vanish/>
        </w:rPr>
      </w:pPr>
    </w:p>
    <w:p w:rsidR="00F52513" w:rsidRDefault="00F52513" w:rsidP="00F52513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vanish/>
        </w:rPr>
      </w:pPr>
    </w:p>
    <w:p w:rsidR="00F52513" w:rsidRDefault="00F52513" w:rsidP="00F52513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/>
        </w:rPr>
        <w:t>10.1.uzyskaliśmy zgodę wszystkich osób, których dane są zawarte w ofercie oraz uzyskamy zgodę wszystkich osób wskazanych w uzupełnieniach i wyjaśnieniach do oferty, na przetwarzanie danych osobowych w związku z prowadzonym postępowaniem o udzielenie zamówienia publicznego,</w:t>
      </w:r>
    </w:p>
    <w:p w:rsidR="00F52513" w:rsidRDefault="00F52513" w:rsidP="00F52513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/>
        </w:rPr>
        <w:t>poinformowaliśmy wszystkie osoby, których dane są zawarte w ofercie oraz poinformujemy  wszystkie osoby wskazane w uzupełnieniach i wyjaśnieniach do oferty, że dane zostaną udostępnione Zamawiającemu,</w:t>
      </w:r>
    </w:p>
    <w:p w:rsidR="00F52513" w:rsidRDefault="00F52513" w:rsidP="00F52513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/>
        </w:rPr>
        <w:t>poinformowaliśmy wszystkie osoby, których dane są zawarte w ofercie oraz poinformujemy wszystkie osoby wskazane w uzupełnieniach i wyjaśnieniach do oferty, że zgodnie z art. 96 ust. 3 ustawy z dnia 29 stycznia 2004 r. Prawo zamówień publicznych protokół wraz  z załącznikami jest jawny oraz, iż załącznikiem do protokołu są m.in. oferty i inne dokumenty   i informacje składane przez wykonawców.</w:t>
      </w:r>
    </w:p>
    <w:p w:rsidR="00F52513" w:rsidRDefault="00F52513" w:rsidP="00F52513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  Oświadczam, że spełniam wymagania określone w art. 28, 29, 30, 32, 33 Rozporządzenia Parlamentu Europejskiego i Rady (UE) 2016/679 z dnia 27 kwietnia 2016 r. w sprawie ochrony osób fizycznych w związku z przetwarzaniem danych osobowych i w sprawie swobodnego przepływu takich danych oraz uchylenia dyrektywy 95/46/WE, w szczególności zapewniam, że:</w:t>
      </w:r>
    </w:p>
    <w:p w:rsidR="00F52513" w:rsidRDefault="00F52513" w:rsidP="00F52513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stosuję środki techniczne i organizacyjne zapewniające bezpieczeństwo przekazanych danych osobowych,</w:t>
      </w:r>
    </w:p>
    <w:p w:rsidR="00F52513" w:rsidRDefault="00F52513" w:rsidP="00F52513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dostęp do powierzonych danych osobowych mają jedynie osoby upoważnione, którym Wykonawca polecił przetwarzanie danych osobowych,</w:t>
      </w:r>
    </w:p>
    <w:p w:rsidR="00F52513" w:rsidRDefault="00F52513" w:rsidP="00F52513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dostęp do pomieszczeń, w których przetwarzane są powierzone dane, mają jedynie osoby do tego upoważnione oraz, że dostęp do tych pomieszczeń jest nadzorowany,</w:t>
      </w:r>
    </w:p>
    <w:p w:rsidR="00F52513" w:rsidRDefault="00F52513" w:rsidP="00F52513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systemy, aplikacje i sprzęt informatyczny wykorzystywany do przetwarzania powierzonych danych są zabezpieczone przed nieautoryzowanym ujawnieniem lub utratą powierzonych danych,</w:t>
      </w:r>
    </w:p>
    <w:p w:rsidR="00F52513" w:rsidRDefault="00F52513" w:rsidP="00F52513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połączenie zdalnego dostępu do systemu informatycznego zabezpieczone jest szyfrowanym kanałem,</w:t>
      </w:r>
    </w:p>
    <w:p w:rsidR="00F52513" w:rsidRDefault="00F52513" w:rsidP="00F52513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 xml:space="preserve">będę współpracował z administratorem w celu realizacji praw osób, których dotyczą powierzone dane osobowe, wskazanych w Rozdziale III przytoczonego Rozporządzenia, </w:t>
      </w:r>
    </w:p>
    <w:p w:rsidR="00F52513" w:rsidRDefault="00F52513" w:rsidP="00F52513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>
        <w:rPr>
          <w:rFonts w:ascii="Times New Roman" w:eastAsia="Calibri" w:hAnsi="Times New Roman"/>
          <w:lang w:eastAsia="en-US"/>
        </w:rPr>
        <w:t>będę niezwłocznie informował administratora o naruszenia ochrony danych osobowych, a także współpracował z administratorem w zakresie niezbędnym do wypełnienia obowiązków związanych z naruszeniem ochrony danych osobowych ciążących na administratorze na podstawie przytoczonego Rozporządzenia.</w:t>
      </w:r>
    </w:p>
    <w:p w:rsidR="00F52513" w:rsidRDefault="00F52513" w:rsidP="00F52513">
      <w:pPr>
        <w:spacing w:after="0" w:line="240" w:lineRule="auto"/>
        <w:ind w:left="720"/>
        <w:jc w:val="both"/>
      </w:pPr>
      <w:r>
        <w:rPr>
          <w:rFonts w:ascii="Times New Roman" w:eastAsia="Calibri" w:hAnsi="Times New Roman"/>
          <w:lang w:eastAsia="en-US"/>
        </w:rPr>
        <w:t xml:space="preserve">Ponadto, oświadczam, że prowadzę dokumentację potwierdzającą wykonywanie powyższych czynności oraz, że na żądanie administratora udostępnię wskazaną dokumentację. </w:t>
      </w:r>
    </w:p>
    <w:p w:rsidR="00F52513" w:rsidRDefault="00F52513" w:rsidP="00F52513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52513" w:rsidRDefault="00F52513" w:rsidP="00F52513">
      <w:pPr>
        <w:spacing w:after="0" w:line="240" w:lineRule="auto"/>
        <w:jc w:val="both"/>
        <w:rPr>
          <w:rFonts w:ascii="Times New Roman" w:hAnsi="Times New Roman"/>
        </w:rPr>
      </w:pPr>
    </w:p>
    <w:p w:rsidR="00F52513" w:rsidRDefault="00F52513" w:rsidP="00F52513">
      <w:pPr>
        <w:spacing w:after="0" w:line="240" w:lineRule="auto"/>
        <w:jc w:val="both"/>
        <w:rPr>
          <w:rFonts w:ascii="Times New Roman" w:hAnsi="Times New Roman"/>
        </w:rPr>
      </w:pPr>
    </w:p>
    <w:p w:rsidR="00F52513" w:rsidRDefault="00F52513" w:rsidP="00F52513">
      <w:pPr>
        <w:spacing w:after="0" w:line="240" w:lineRule="auto"/>
        <w:jc w:val="both"/>
        <w:rPr>
          <w:rFonts w:ascii="Times New Roman" w:hAnsi="Times New Roman"/>
        </w:rPr>
      </w:pPr>
    </w:p>
    <w:p w:rsidR="00F52513" w:rsidRDefault="00F52513" w:rsidP="00F52513">
      <w:pPr>
        <w:spacing w:after="0" w:line="240" w:lineRule="auto"/>
        <w:jc w:val="both"/>
        <w:rPr>
          <w:rFonts w:ascii="Times New Roman" w:hAnsi="Times New Roman"/>
        </w:rPr>
      </w:pPr>
    </w:p>
    <w:p w:rsidR="00F52513" w:rsidRDefault="00F52513" w:rsidP="00F52513">
      <w:pPr>
        <w:tabs>
          <w:tab w:val="left" w:pos="426"/>
        </w:tabs>
        <w:spacing w:after="0" w:line="240" w:lineRule="auto"/>
        <w:ind w:left="425" w:hanging="425"/>
        <w:jc w:val="both"/>
      </w:pPr>
      <w:r>
        <w:rPr>
          <w:rFonts w:ascii="Times New Roman" w:hAnsi="Times New Roman"/>
        </w:rPr>
        <w:lastRenderedPageBreak/>
        <w:t>Załącznikami do niniejszej oferty są:</w:t>
      </w:r>
    </w:p>
    <w:p w:rsidR="00F52513" w:rsidRDefault="00F52513" w:rsidP="00F5251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502"/>
        <w:jc w:val="both"/>
      </w:pPr>
      <w:r>
        <w:rPr>
          <w:rFonts w:ascii="Times New Roman" w:hAnsi="Times New Roman"/>
        </w:rPr>
        <w:t>........................................................</w:t>
      </w:r>
    </w:p>
    <w:p w:rsidR="00F52513" w:rsidRDefault="00F52513" w:rsidP="00F5251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502"/>
        <w:jc w:val="both"/>
      </w:pPr>
      <w:r>
        <w:rPr>
          <w:rFonts w:ascii="Times New Roman" w:hAnsi="Times New Roman"/>
        </w:rPr>
        <w:t>........................................................</w:t>
      </w:r>
    </w:p>
    <w:p w:rsidR="00F52513" w:rsidRDefault="00F52513" w:rsidP="00F5251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502"/>
        <w:jc w:val="both"/>
      </w:pPr>
      <w:r>
        <w:rPr>
          <w:rFonts w:ascii="Times New Roman" w:hAnsi="Times New Roman"/>
        </w:rPr>
        <w:t>........................................................</w:t>
      </w:r>
    </w:p>
    <w:p w:rsidR="00F52513" w:rsidRDefault="00F52513" w:rsidP="00F52513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</w:p>
    <w:p w:rsidR="00F52513" w:rsidRDefault="00F52513" w:rsidP="00F52513">
      <w:pPr>
        <w:tabs>
          <w:tab w:val="left" w:pos="426"/>
        </w:tabs>
        <w:spacing w:after="0" w:line="240" w:lineRule="auto"/>
        <w:ind w:left="425" w:hanging="425"/>
        <w:jc w:val="both"/>
      </w:pPr>
      <w:r>
        <w:rPr>
          <w:rFonts w:ascii="Times New Roman" w:hAnsi="Times New Roman"/>
        </w:rPr>
        <w:t>Oferta zawiera: ........ ponumerowanych stron</w:t>
      </w:r>
    </w:p>
    <w:p w:rsidR="00F52513" w:rsidRDefault="00F52513" w:rsidP="00F52513">
      <w:pPr>
        <w:spacing w:before="120" w:after="0" w:line="240" w:lineRule="auto"/>
        <w:ind w:right="142"/>
      </w:pPr>
      <w:r>
        <w:rPr>
          <w:rFonts w:ascii="Times New Roman" w:hAnsi="Times New Roman"/>
        </w:rPr>
        <w:t xml:space="preserve">Data: ..........................................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52513" w:rsidRDefault="00F52513" w:rsidP="00F52513">
      <w:pPr>
        <w:spacing w:before="120" w:after="0" w:line="240" w:lineRule="auto"/>
        <w:ind w:right="142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52513" w:rsidRDefault="00F52513" w:rsidP="00F52513">
      <w:pPr>
        <w:spacing w:before="120" w:after="0" w:line="240" w:lineRule="auto"/>
        <w:ind w:right="142"/>
        <w:jc w:val="right"/>
        <w:rPr>
          <w:rFonts w:ascii="Times New Roman" w:hAnsi="Times New Roman"/>
        </w:rPr>
      </w:pPr>
    </w:p>
    <w:p w:rsidR="00F52513" w:rsidRDefault="00F52513" w:rsidP="00F52513">
      <w:pPr>
        <w:spacing w:before="120" w:after="0" w:line="240" w:lineRule="auto"/>
        <w:ind w:right="142"/>
        <w:jc w:val="right"/>
        <w:rPr>
          <w:rFonts w:ascii="Times New Roman" w:hAnsi="Times New Roman"/>
        </w:rPr>
      </w:pPr>
    </w:p>
    <w:p w:rsidR="00F52513" w:rsidRDefault="00F52513" w:rsidP="00F52513">
      <w:pPr>
        <w:spacing w:before="120" w:after="0" w:line="240" w:lineRule="auto"/>
        <w:ind w:right="142"/>
        <w:jc w:val="right"/>
        <w:rPr>
          <w:rFonts w:ascii="Times New Roman" w:hAnsi="Times New Roman"/>
        </w:rPr>
      </w:pPr>
    </w:p>
    <w:p w:rsidR="00F52513" w:rsidRDefault="00F52513" w:rsidP="00F52513">
      <w:pPr>
        <w:spacing w:before="120" w:after="0" w:line="240" w:lineRule="auto"/>
        <w:ind w:right="142"/>
        <w:jc w:val="right"/>
      </w:pPr>
      <w:r>
        <w:rPr>
          <w:rFonts w:ascii="Times New Roman" w:hAnsi="Times New Roman"/>
        </w:rPr>
        <w:t xml:space="preserve">…………………….……………………………………… </w:t>
      </w:r>
    </w:p>
    <w:p w:rsidR="00F52513" w:rsidRDefault="00F52513" w:rsidP="00F52513">
      <w:pPr>
        <w:spacing w:before="120" w:after="0" w:line="240" w:lineRule="auto"/>
        <w:ind w:right="142"/>
        <w:jc w:val="right"/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(pieczątka, podpis Wykonawcy</w:t>
      </w:r>
      <w:r>
        <w:rPr>
          <w:rFonts w:ascii="Times New Roman" w:hAnsi="Times New Roman"/>
          <w:lang w:eastAsia="ar-SA"/>
        </w:rPr>
        <w:br/>
        <w:t xml:space="preserve"> lub osoby uprawnionej do jego reprezentowania)</w:t>
      </w:r>
    </w:p>
    <w:p w:rsidR="00F52513" w:rsidRDefault="00F52513" w:rsidP="00F52513">
      <w:pPr>
        <w:ind w:left="5760" w:firstLine="720"/>
        <w:jc w:val="right"/>
        <w:rPr>
          <w:rFonts w:ascii="Times New Roman" w:hAnsi="Times New Roman"/>
          <w:b/>
          <w:lang w:eastAsia="ar-SA"/>
        </w:rPr>
      </w:pPr>
    </w:p>
    <w:p w:rsidR="00F52513" w:rsidRDefault="00F52513" w:rsidP="00F52513">
      <w:pPr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rPr>
          <w:rFonts w:ascii="Times New Roman" w:hAnsi="Times New Roman"/>
          <w:b/>
        </w:rPr>
      </w:pPr>
    </w:p>
    <w:p w:rsidR="00F52513" w:rsidRDefault="00F52513" w:rsidP="00F52513">
      <w:pPr>
        <w:rPr>
          <w:rFonts w:ascii="Times New Roman" w:hAnsi="Times New Roman"/>
          <w:b/>
        </w:rPr>
      </w:pPr>
    </w:p>
    <w:p w:rsidR="00F52513" w:rsidRDefault="00F52513" w:rsidP="00F52513">
      <w:pPr>
        <w:rPr>
          <w:rFonts w:ascii="Times New Roman" w:hAnsi="Times New Roman"/>
          <w:b/>
        </w:rPr>
      </w:pPr>
    </w:p>
    <w:p w:rsidR="00F52513" w:rsidRDefault="00F52513" w:rsidP="00F52513">
      <w:pPr>
        <w:rPr>
          <w:rFonts w:ascii="Times New Roman" w:hAnsi="Times New Roman"/>
          <w:b/>
        </w:rPr>
      </w:pPr>
    </w:p>
    <w:p w:rsidR="00F52513" w:rsidRDefault="00F52513" w:rsidP="00F52513">
      <w:pPr>
        <w:rPr>
          <w:rFonts w:ascii="Times New Roman" w:hAnsi="Times New Roman"/>
          <w:b/>
        </w:rPr>
      </w:pPr>
    </w:p>
    <w:p w:rsidR="00F52513" w:rsidRDefault="00F52513" w:rsidP="00F52513">
      <w:pPr>
        <w:rPr>
          <w:rFonts w:ascii="Times New Roman" w:hAnsi="Times New Roman"/>
          <w:b/>
        </w:rPr>
      </w:pPr>
    </w:p>
    <w:p w:rsidR="00F52513" w:rsidRDefault="00F52513" w:rsidP="00F52513">
      <w:pPr>
        <w:rPr>
          <w:rFonts w:ascii="Times New Roman" w:hAnsi="Times New Roman"/>
          <w:b/>
        </w:rPr>
      </w:pPr>
    </w:p>
    <w:p w:rsidR="00F52513" w:rsidRDefault="00F52513" w:rsidP="00F52513">
      <w:pPr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ind w:left="5760" w:firstLine="720"/>
        <w:jc w:val="right"/>
      </w:pPr>
      <w:r>
        <w:rPr>
          <w:rFonts w:ascii="Times New Roman" w:hAnsi="Times New Roman"/>
          <w:b/>
        </w:rPr>
        <w:lastRenderedPageBreak/>
        <w:t>Załącznik nr 2 do SIWZ</w:t>
      </w:r>
    </w:p>
    <w:p w:rsidR="00F52513" w:rsidRDefault="00F52513" w:rsidP="00F52513">
      <w:pPr>
        <w:spacing w:before="120" w:after="0" w:line="240" w:lineRule="auto"/>
        <w:rPr>
          <w:rFonts w:ascii="Times New Roman" w:hAnsi="Times New Roman"/>
          <w:b/>
          <w:bCs/>
          <w:smallCaps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70"/>
      </w:tblGrid>
      <w:tr w:rsidR="00F52513" w:rsidTr="00F74925">
        <w:tc>
          <w:tcPr>
            <w:tcW w:w="9270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FFFFFF"/>
          </w:tcPr>
          <w:p w:rsidR="00F52513" w:rsidRDefault="00F52513" w:rsidP="00F74925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OŚWIADCZENIE O PRZYNALEŻNOŚCI DO GRUPY KAPITAŁOWEJ</w:t>
            </w:r>
          </w:p>
        </w:tc>
      </w:tr>
    </w:tbl>
    <w:p w:rsidR="00F52513" w:rsidRDefault="00F52513" w:rsidP="00F52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52513" w:rsidRDefault="00F52513" w:rsidP="00F52513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</w:rPr>
        <w:t>Przystępując do udziału w postępowaniu o udzielenie zamówienia publicznego na zadanie pn.: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52513" w:rsidRDefault="00F52513" w:rsidP="00F52513">
      <w:pPr>
        <w:pStyle w:val="Default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Rozwój ogólnodostępnej i niekomercyjnej infrastruktury kulturalnej poprzez przebudowę i remont  pomieszczeń Biblioteki Publicznej w Siemoni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center"/>
      </w:pPr>
      <w:r w:rsidRPr="00AF32AE">
        <w:rPr>
          <w:rFonts w:ascii="Times New Roman" w:hAnsi="Times New Roman"/>
          <w:b/>
          <w:bCs/>
          <w:spacing w:val="-1"/>
        </w:rPr>
        <w:t>znak sprawy:00734-6935-UM1211243/19</w:t>
      </w:r>
    </w:p>
    <w:p w:rsidR="00F52513" w:rsidRDefault="00F52513" w:rsidP="00F5251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</w:p>
    <w:p w:rsidR="00F52513" w:rsidRDefault="00F52513" w:rsidP="00F52513">
      <w:pPr>
        <w:pStyle w:val="Tekstpodstawowy"/>
        <w:spacing w:before="120" w:after="0"/>
        <w:ind w:left="284" w:right="140"/>
        <w:jc w:val="center"/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F52513" w:rsidRDefault="00F52513" w:rsidP="00F52513">
      <w:pPr>
        <w:pStyle w:val="Tekstpodstawowy"/>
        <w:spacing w:before="120" w:after="0"/>
        <w:ind w:left="284" w:right="142"/>
        <w:jc w:val="center"/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F52513" w:rsidRDefault="00F52513" w:rsidP="00F52513">
      <w:pPr>
        <w:pStyle w:val="Tekstpodstawowy"/>
        <w:spacing w:before="120" w:after="0"/>
        <w:ind w:left="284" w:right="140" w:firstLine="708"/>
        <w:jc w:val="center"/>
      </w:pPr>
      <w:r>
        <w:rPr>
          <w:rFonts w:ascii="Times New Roman" w:hAnsi="Times New Roman"/>
          <w:i/>
          <w:iCs/>
        </w:rPr>
        <w:t>(podać pełną nazwę i adres/siedzibę Wykonawcy)</w:t>
      </w:r>
    </w:p>
    <w:p w:rsidR="00F52513" w:rsidRDefault="00F52513" w:rsidP="00F52513">
      <w:pPr>
        <w:pStyle w:val="Tekstpodstawowy"/>
        <w:spacing w:before="120" w:after="0"/>
        <w:ind w:left="284" w:right="140"/>
      </w:pPr>
      <w:r>
        <w:rPr>
          <w:rFonts w:ascii="Times New Roman" w:hAnsi="Times New Roman"/>
        </w:rPr>
        <w:t>oświadczam, iż nie należymy / należymy* do grupy kapitałowej ………………………………………………………………………………………………………</w:t>
      </w:r>
    </w:p>
    <w:p w:rsidR="00F52513" w:rsidRDefault="00F52513" w:rsidP="00F52513">
      <w:pPr>
        <w:pStyle w:val="Tekstpodstawowy"/>
        <w:spacing w:before="120" w:after="0"/>
        <w:ind w:left="284" w:right="140"/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F52513" w:rsidRDefault="00F52513" w:rsidP="00F52513">
      <w:pPr>
        <w:pStyle w:val="Tekstpodstawowy"/>
        <w:spacing w:before="120" w:after="0"/>
        <w:ind w:left="284" w:right="140"/>
      </w:pPr>
      <w:r>
        <w:rPr>
          <w:rFonts w:ascii="Times New Roman" w:hAnsi="Times New Roman"/>
        </w:rPr>
        <w:t>w rozumieniu ustawy z dnia 16 lutego 2007 r. o ochronie konkurencji i konsumentów (Dz. U.                     z 2019 r., poz. 369, ze zmianami).</w:t>
      </w:r>
    </w:p>
    <w:p w:rsidR="00F52513" w:rsidRDefault="00F52513" w:rsidP="00F52513">
      <w:pPr>
        <w:pStyle w:val="Tekstpodstawowy"/>
        <w:spacing w:before="120" w:after="0"/>
        <w:ind w:left="284" w:right="142"/>
      </w:pPr>
      <w:r>
        <w:rPr>
          <w:rFonts w:ascii="Times New Roman" w:hAnsi="Times New Roman"/>
        </w:rPr>
        <w:t>W związku z tym, iż należymy do ww. wskazanej grupy kapitałowej, składamy poniżej listę podmiotów należących do tej samej grupy kapitałowej:</w:t>
      </w:r>
    </w:p>
    <w:p w:rsidR="00F52513" w:rsidRDefault="00F52513" w:rsidP="00F52513">
      <w:pPr>
        <w:pStyle w:val="Tekstpodstawowy"/>
        <w:numPr>
          <w:ilvl w:val="0"/>
          <w:numId w:val="6"/>
        </w:numPr>
        <w:overflowPunct w:val="0"/>
        <w:autoSpaceDE w:val="0"/>
        <w:spacing w:before="120" w:after="0" w:line="240" w:lineRule="auto"/>
        <w:ind w:left="284" w:right="140" w:hanging="284"/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F52513" w:rsidRDefault="00F52513" w:rsidP="00F52513">
      <w:pPr>
        <w:pStyle w:val="Tekstpodstawowy"/>
        <w:numPr>
          <w:ilvl w:val="0"/>
          <w:numId w:val="6"/>
        </w:numPr>
        <w:overflowPunct w:val="0"/>
        <w:autoSpaceDE w:val="0"/>
        <w:spacing w:before="120" w:after="0" w:line="240" w:lineRule="auto"/>
        <w:ind w:left="284" w:right="140" w:hanging="284"/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F52513" w:rsidRDefault="00F52513" w:rsidP="00F52513">
      <w:pPr>
        <w:pStyle w:val="Tekstpodstawowy"/>
        <w:numPr>
          <w:ilvl w:val="0"/>
          <w:numId w:val="6"/>
        </w:numPr>
        <w:overflowPunct w:val="0"/>
        <w:autoSpaceDE w:val="0"/>
        <w:spacing w:before="120" w:after="0" w:line="240" w:lineRule="auto"/>
        <w:ind w:left="284" w:right="140" w:hanging="284"/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F52513" w:rsidRDefault="00F52513" w:rsidP="00F52513">
      <w:pPr>
        <w:pStyle w:val="Tekstpodstawowy"/>
        <w:spacing w:before="120" w:after="0"/>
        <w:ind w:left="284" w:right="140"/>
      </w:pPr>
      <w:r>
        <w:rPr>
          <w:rFonts w:ascii="Times New Roman" w:hAnsi="Times New Roman"/>
          <w:i/>
          <w:sz w:val="20"/>
          <w:szCs w:val="20"/>
        </w:rPr>
        <w:t xml:space="preserve">*niepotrzebne skreślić </w:t>
      </w:r>
    </w:p>
    <w:p w:rsidR="00F52513" w:rsidRDefault="00F52513" w:rsidP="00F52513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F52513" w:rsidRDefault="00F52513" w:rsidP="00F52513">
      <w:pPr>
        <w:spacing w:before="120" w:after="0" w:line="240" w:lineRule="auto"/>
        <w:ind w:right="142"/>
        <w:jc w:val="right"/>
      </w:pPr>
      <w:r>
        <w:rPr>
          <w:rFonts w:ascii="Times New Roman" w:hAnsi="Times New Roman"/>
        </w:rPr>
        <w:t xml:space="preserve">…………………….……………………………………… </w:t>
      </w:r>
    </w:p>
    <w:p w:rsidR="00F52513" w:rsidRDefault="00F52513" w:rsidP="00F52513">
      <w:pPr>
        <w:spacing w:before="120" w:after="0" w:line="240" w:lineRule="auto"/>
        <w:ind w:right="142"/>
        <w:jc w:val="right"/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(pieczątka, podpis Wykonawcy</w:t>
      </w:r>
      <w:r>
        <w:rPr>
          <w:rFonts w:ascii="Times New Roman" w:hAnsi="Times New Roman"/>
          <w:lang w:eastAsia="ar-SA"/>
        </w:rPr>
        <w:br/>
        <w:t xml:space="preserve"> lub osoby uprawnionej do jego reprezentowania)</w:t>
      </w:r>
    </w:p>
    <w:p w:rsidR="00F52513" w:rsidRDefault="00F52513" w:rsidP="00F52513">
      <w:pPr>
        <w:ind w:left="5760" w:firstLine="720"/>
        <w:jc w:val="right"/>
        <w:rPr>
          <w:rFonts w:ascii="Times New Roman" w:hAnsi="Times New Roman"/>
          <w:b/>
          <w:lang w:eastAsia="ar-SA"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</w:pPr>
      <w:r>
        <w:rPr>
          <w:rFonts w:ascii="Times New Roman" w:hAnsi="Times New Roman"/>
          <w:b/>
        </w:rPr>
        <w:t xml:space="preserve">Załącznik nr 3 do SIWZ   </w:t>
      </w:r>
    </w:p>
    <w:p w:rsidR="00F52513" w:rsidRDefault="00F52513" w:rsidP="00F52513">
      <w:pPr>
        <w:pBdr>
          <w:top w:val="thickThinLargeGap" w:sz="24" w:space="1" w:color="000000"/>
          <w:left w:val="thickThinLargeGap" w:sz="24" w:space="4" w:color="000000"/>
          <w:bottom w:val="thickThinLargeGap" w:sz="24" w:space="1" w:color="000000"/>
          <w:right w:val="thickThinLargeGap" w:sz="24" w:space="4" w:color="000000"/>
        </w:pBdr>
        <w:rPr>
          <w:rFonts w:ascii="Times New Roman" w:hAnsi="Times New Roman"/>
          <w:b/>
        </w:rPr>
      </w:pPr>
    </w:p>
    <w:p w:rsidR="00F52513" w:rsidRDefault="00F52513" w:rsidP="00F52513">
      <w:pPr>
        <w:pBdr>
          <w:top w:val="thickThinLargeGap" w:sz="24" w:space="1" w:color="000000"/>
          <w:left w:val="thickThinLargeGap" w:sz="24" w:space="4" w:color="000000"/>
          <w:bottom w:val="thickThinLargeGap" w:sz="24" w:space="1" w:color="000000"/>
          <w:right w:val="thickThinLargeGap" w:sz="24" w:space="4" w:color="000000"/>
        </w:pBd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SZCZEGÓŁOWY OPIS PRZEDMIOTU ZAMÓWIENIA –</w:t>
      </w:r>
    </w:p>
    <w:p w:rsidR="00F52513" w:rsidRDefault="00F52513" w:rsidP="00F52513">
      <w:pPr>
        <w:pBdr>
          <w:top w:val="thickThinLargeGap" w:sz="24" w:space="1" w:color="000000"/>
          <w:left w:val="thickThinLargeGap" w:sz="24" w:space="4" w:color="000000"/>
          <w:bottom w:val="thickThinLargeGap" w:sz="24" w:space="1" w:color="000000"/>
          <w:right w:val="thickThinLargeGap" w:sz="24" w:space="4" w:color="000000"/>
        </w:pBd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52513" w:rsidRDefault="00F52513" w:rsidP="00F52513">
      <w:pPr>
        <w:pBdr>
          <w:top w:val="thickThinLargeGap" w:sz="24" w:space="1" w:color="000000"/>
          <w:left w:val="thickThinLargeGap" w:sz="24" w:space="4" w:color="000000"/>
          <w:bottom w:val="thickThinLargeGap" w:sz="24" w:space="1" w:color="000000"/>
          <w:right w:val="thickThinLargeGap" w:sz="24" w:space="4" w:color="000000"/>
        </w:pBd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</w:rPr>
        <w:t>Załącznik oznaczony:</w:t>
      </w:r>
    </w:p>
    <w:p w:rsidR="00F52513" w:rsidRDefault="00F52513" w:rsidP="00F52513">
      <w:pPr>
        <w:pBdr>
          <w:top w:val="thickThinLargeGap" w:sz="24" w:space="1" w:color="000000"/>
          <w:left w:val="thickThinLargeGap" w:sz="24" w:space="4" w:color="000000"/>
          <w:bottom w:val="thickThinLargeGap" w:sz="24" w:space="1" w:color="000000"/>
          <w:right w:val="thickThinLargeGap" w:sz="24" w:space="4" w:color="000000"/>
        </w:pBd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</w:rPr>
        <w:t>plik .pdf „Zał. nr 3 do SIWZ”</w:t>
      </w:r>
    </w:p>
    <w:p w:rsidR="00F52513" w:rsidRDefault="00F52513" w:rsidP="00F52513">
      <w:pPr>
        <w:pBdr>
          <w:top w:val="thickThinLargeGap" w:sz="24" w:space="1" w:color="000000"/>
          <w:left w:val="thickThinLargeGap" w:sz="24" w:space="4" w:color="000000"/>
          <w:bottom w:val="thickThinLargeGap" w:sz="24" w:space="1" w:color="000000"/>
          <w:right w:val="thickThinLargeGap" w:sz="24" w:space="4" w:color="000000"/>
        </w:pBd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</w:rPr>
        <w:t>został zawarty w odrębnym pliku</w:t>
      </w:r>
    </w:p>
    <w:p w:rsidR="00F52513" w:rsidRDefault="00F52513" w:rsidP="00F52513">
      <w:pPr>
        <w:pBdr>
          <w:top w:val="thickThinLargeGap" w:sz="24" w:space="1" w:color="000000"/>
          <w:left w:val="thickThinLargeGap" w:sz="24" w:space="4" w:color="000000"/>
          <w:bottom w:val="thickThinLargeGap" w:sz="24" w:space="1" w:color="000000"/>
          <w:right w:val="thickThinLargeGap" w:sz="24" w:space="4" w:color="000000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52513" w:rsidRDefault="00F52513" w:rsidP="00F52513">
      <w:pPr>
        <w:jc w:val="center"/>
        <w:rPr>
          <w:rFonts w:ascii="Times New Roman" w:hAnsi="Times New Roman"/>
        </w:rPr>
      </w:pPr>
    </w:p>
    <w:p w:rsidR="00F52513" w:rsidRDefault="00F52513" w:rsidP="00F52513">
      <w:pPr>
        <w:jc w:val="center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</w:pPr>
      <w:r>
        <w:rPr>
          <w:rFonts w:ascii="Times New Roman" w:hAnsi="Times New Roman"/>
          <w:b/>
        </w:rPr>
        <w:t xml:space="preserve">Załącznik nr 4 do SIWZ   </w:t>
      </w:r>
    </w:p>
    <w:p w:rsidR="00F52513" w:rsidRDefault="00F52513" w:rsidP="00F52513">
      <w:pPr>
        <w:spacing w:after="0" w:line="240" w:lineRule="auto"/>
        <w:ind w:left="6096"/>
        <w:jc w:val="right"/>
      </w:pPr>
      <w:r>
        <w:rPr>
          <w:rFonts w:ascii="Times New Roman" w:hAnsi="Times New Roman"/>
          <w:b/>
        </w:rPr>
        <w:lastRenderedPageBreak/>
        <w:t>Zamawiający:</w:t>
      </w:r>
    </w:p>
    <w:p w:rsidR="00F52513" w:rsidRDefault="00F52513" w:rsidP="00F52513">
      <w:pPr>
        <w:widowControl w:val="0"/>
        <w:autoSpaceDE w:val="0"/>
        <w:spacing w:after="0" w:line="200" w:lineRule="exact"/>
        <w:ind w:left="4320" w:hanging="4320"/>
        <w:rPr>
          <w:rFonts w:ascii="Times New Roman" w:hAnsi="Times New Roman"/>
          <w:b/>
        </w:rPr>
      </w:pPr>
    </w:p>
    <w:p w:rsidR="00F52513" w:rsidRDefault="00F52513" w:rsidP="00F52513">
      <w:pPr>
        <w:widowControl w:val="0"/>
        <w:autoSpaceDE w:val="0"/>
        <w:spacing w:after="0" w:line="200" w:lineRule="exact"/>
        <w:ind w:left="4320" w:hanging="2880"/>
        <w:jc w:val="right"/>
      </w:pPr>
      <w:r>
        <w:rPr>
          <w:rFonts w:ascii="Times New Roman" w:hAnsi="Times New Roman"/>
        </w:rPr>
        <w:t>GMINNE CENTRUM KULTURY I SPORTU</w:t>
      </w:r>
    </w:p>
    <w:p w:rsidR="00F52513" w:rsidRDefault="00F52513" w:rsidP="00F52513">
      <w:pPr>
        <w:widowControl w:val="0"/>
        <w:autoSpaceDE w:val="0"/>
        <w:spacing w:after="0" w:line="200" w:lineRule="exact"/>
        <w:ind w:left="4320" w:hanging="4320"/>
        <w:jc w:val="right"/>
      </w:pPr>
      <w:r>
        <w:rPr>
          <w:rFonts w:ascii="Times New Roman" w:hAnsi="Times New Roman"/>
        </w:rPr>
        <w:t>ul. H. Sienkiewicza 121A</w:t>
      </w:r>
    </w:p>
    <w:p w:rsidR="00F52513" w:rsidRDefault="00F52513" w:rsidP="00F52513">
      <w:pPr>
        <w:widowControl w:val="0"/>
        <w:autoSpaceDE w:val="0"/>
        <w:spacing w:after="0" w:line="200" w:lineRule="exact"/>
        <w:ind w:left="4320" w:hanging="4320"/>
        <w:jc w:val="right"/>
      </w:pPr>
      <w:r>
        <w:rPr>
          <w:rFonts w:ascii="Times New Roman" w:hAnsi="Times New Roman"/>
        </w:rPr>
        <w:t xml:space="preserve">42-583 Bobrowniki </w:t>
      </w:r>
    </w:p>
    <w:p w:rsidR="00F52513" w:rsidRDefault="00F52513" w:rsidP="00F52513">
      <w:pPr>
        <w:spacing w:after="0" w:line="240" w:lineRule="auto"/>
      </w:pPr>
      <w:r>
        <w:rPr>
          <w:rFonts w:ascii="Times New Roman" w:hAnsi="Times New Roman"/>
          <w:b/>
        </w:rPr>
        <w:t>Wykonawca:</w:t>
      </w:r>
    </w:p>
    <w:p w:rsidR="00F52513" w:rsidRDefault="00F52513" w:rsidP="00F52513">
      <w:pPr>
        <w:spacing w:after="0" w:line="240" w:lineRule="auto"/>
        <w:ind w:right="5954"/>
      </w:pPr>
      <w:r>
        <w:rPr>
          <w:rFonts w:ascii="Times New Roman" w:hAnsi="Times New Roman"/>
        </w:rPr>
        <w:t>……………………………………………………………………………………………………………..</w:t>
      </w:r>
    </w:p>
    <w:p w:rsidR="00F52513" w:rsidRDefault="00F52513" w:rsidP="00F52513">
      <w:pPr>
        <w:spacing w:after="0" w:line="240" w:lineRule="auto"/>
        <w:ind w:right="5953"/>
      </w:pPr>
      <w:r>
        <w:rPr>
          <w:rFonts w:ascii="Times New Roman" w:hAnsi="Times New Roman"/>
          <w:i/>
          <w:sz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</w:rPr>
        <w:t>CEiDG</w:t>
      </w:r>
      <w:proofErr w:type="spellEnd"/>
      <w:r>
        <w:rPr>
          <w:rFonts w:ascii="Times New Roman" w:hAnsi="Times New Roman"/>
          <w:i/>
          <w:sz w:val="18"/>
        </w:rPr>
        <w:t>)</w:t>
      </w:r>
    </w:p>
    <w:p w:rsidR="00F52513" w:rsidRDefault="00F52513" w:rsidP="00F52513">
      <w:pPr>
        <w:spacing w:after="0" w:line="240" w:lineRule="auto"/>
      </w:pPr>
      <w:r>
        <w:rPr>
          <w:rFonts w:ascii="Times New Roman" w:hAnsi="Times New Roman"/>
          <w:u w:val="single"/>
        </w:rPr>
        <w:t>reprezentowany przez:</w:t>
      </w:r>
    </w:p>
    <w:p w:rsidR="00F52513" w:rsidRDefault="00F52513" w:rsidP="00F52513">
      <w:pPr>
        <w:spacing w:after="0" w:line="240" w:lineRule="auto"/>
        <w:ind w:right="5954"/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z w:val="18"/>
        </w:rPr>
        <w:t>(imię, nazwisko, stanowisko/podstawa do  reprezentacji)</w:t>
      </w:r>
    </w:p>
    <w:p w:rsidR="00F52513" w:rsidRDefault="00F52513" w:rsidP="00F52513">
      <w:pPr>
        <w:spacing w:after="0" w:line="240" w:lineRule="auto"/>
        <w:ind w:right="5954"/>
        <w:rPr>
          <w:rFonts w:ascii="Times New Roman" w:hAnsi="Times New Roman"/>
          <w:i/>
          <w:sz w:val="18"/>
        </w:rPr>
      </w:pPr>
    </w:p>
    <w:p w:rsidR="00F52513" w:rsidRDefault="00F52513" w:rsidP="00F52513">
      <w:pPr>
        <w:spacing w:after="0" w:line="240" w:lineRule="auto"/>
        <w:jc w:val="center"/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:rsidR="00F52513" w:rsidRDefault="00F52513" w:rsidP="00F52513">
      <w:pPr>
        <w:spacing w:after="0" w:line="240" w:lineRule="auto"/>
        <w:jc w:val="center"/>
      </w:pPr>
      <w:r>
        <w:rPr>
          <w:rFonts w:ascii="Times New Roman" w:hAnsi="Times New Roman"/>
          <w:b/>
        </w:rPr>
        <w:t xml:space="preserve">SKŁADANE NA PODSTAWIE ART. 25A UST. 1 USTAWY Z DNIA 29 STYCZNIA 2004 R. PRAWO ZAMÓWIEŃ PUBLICZNYCH (DALEJ JAKO: USTAWA PZP), </w:t>
      </w:r>
    </w:p>
    <w:p w:rsidR="00F52513" w:rsidRDefault="00F52513" w:rsidP="00F52513">
      <w:pPr>
        <w:spacing w:after="0" w:line="240" w:lineRule="auto"/>
        <w:jc w:val="center"/>
      </w:pPr>
      <w:r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:rsidR="00F52513" w:rsidRDefault="00F52513" w:rsidP="00F52513">
      <w:pPr>
        <w:spacing w:after="0" w:line="240" w:lineRule="auto"/>
        <w:contextualSpacing/>
        <w:jc w:val="center"/>
      </w:pPr>
      <w:r>
        <w:rPr>
          <w:rFonts w:ascii="Times New Roman" w:hAnsi="Times New Roman"/>
        </w:rPr>
        <w:t>Na potrzeby postępowania o udzielenie zamówienia publicznego pn.:</w:t>
      </w:r>
      <w:r>
        <w:rPr>
          <w:rFonts w:ascii="Times New Roman" w:hAnsi="Times New Roman"/>
          <w:b/>
        </w:rPr>
        <w:t xml:space="preserve"> </w:t>
      </w:r>
    </w:p>
    <w:p w:rsidR="00F52513" w:rsidRDefault="00F52513" w:rsidP="00F52513">
      <w:pPr>
        <w:pStyle w:val="Default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Rozwój ogólnodostępnej i niekomercyjnej infrastruktury kulturalnej poprzez przebudowę </w:t>
      </w:r>
    </w:p>
    <w:p w:rsidR="00F52513" w:rsidRDefault="00F52513" w:rsidP="00F52513">
      <w:pPr>
        <w:pStyle w:val="Default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i remont  pomieszczeń Biblioteki Publicznej w Siemoni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center"/>
      </w:pPr>
      <w:r w:rsidRPr="00AF32AE">
        <w:rPr>
          <w:rFonts w:ascii="Times New Roman" w:hAnsi="Times New Roman"/>
          <w:b/>
          <w:bCs/>
          <w:spacing w:val="-1"/>
        </w:rPr>
        <w:t>znak sprawy:00734-6935-UM1211243/19</w:t>
      </w:r>
    </w:p>
    <w:p w:rsidR="00F52513" w:rsidRDefault="00F52513" w:rsidP="00F5251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contextualSpacing/>
        <w:jc w:val="center"/>
      </w:pPr>
      <w:r>
        <w:rPr>
          <w:rFonts w:ascii="Times New Roman" w:hAnsi="Times New Roman"/>
        </w:rPr>
        <w:t>prowadzonego przez  GMINNE CENTRUM KULTURY I SPORTU w Bobrownikach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oświadczam, co następuje:</w:t>
      </w:r>
    </w:p>
    <w:p w:rsidR="00F52513" w:rsidRDefault="00F52513" w:rsidP="00F525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-1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46"/>
      </w:tblGrid>
      <w:tr w:rsidR="00F52513" w:rsidTr="00F74925"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513" w:rsidRDefault="00F52513" w:rsidP="00F74925">
            <w:pPr>
              <w:shd w:val="clear" w:color="auto" w:fill="FFFFFF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INFORMACJA DOTYCZĄCA WYKONAWCY:</w:t>
            </w:r>
          </w:p>
        </w:tc>
      </w:tr>
    </w:tbl>
    <w:p w:rsidR="00F52513" w:rsidRDefault="00F52513" w:rsidP="00F52513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</w:rPr>
        <w:t>Oświadczam, że spełniam warunki udziału w postępowaniu określone przez Zamawiającego w Specyfikacji Istotnych Warunków Zamówienia.</w:t>
      </w:r>
    </w:p>
    <w:p w:rsidR="00F52513" w:rsidRDefault="00F52513" w:rsidP="00F52513">
      <w:pPr>
        <w:spacing w:after="0" w:line="36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F52513" w:rsidRDefault="00F52513" w:rsidP="00F52513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…………………………………………</w:t>
      </w:r>
    </w:p>
    <w:p w:rsidR="00F52513" w:rsidRDefault="00F52513" w:rsidP="00F52513">
      <w:pPr>
        <w:shd w:val="clear" w:color="auto" w:fill="FFFFFF"/>
        <w:spacing w:after="0" w:line="240" w:lineRule="auto"/>
        <w:ind w:left="5664" w:firstLine="708"/>
        <w:jc w:val="both"/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F52513" w:rsidRDefault="00F52513" w:rsidP="00F52513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46"/>
      </w:tblGrid>
      <w:tr w:rsidR="00F52513" w:rsidTr="00F74925"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513" w:rsidRDefault="00F52513" w:rsidP="00F74925">
            <w:pPr>
              <w:shd w:val="clear" w:color="auto" w:fill="FFFFFF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>INFORMACJA W ZWIĄZKU Z POLEGANIEM NA ZASOBACH INNYCH PODMIOTÓW:</w:t>
            </w:r>
          </w:p>
        </w:tc>
      </w:tr>
    </w:tbl>
    <w:p w:rsidR="00F52513" w:rsidRDefault="00F52513" w:rsidP="00F52513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</w:rPr>
        <w:t>Oświadczam, że w celu wykazania spełniania warunków udziału w postępowaniu, określonych przez zamawiającego w Specyfikacji Istotnych Warunków Zamówienia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polegam na zasobach następującego/-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podmiotu/-ów: </w:t>
      </w:r>
    </w:p>
    <w:p w:rsidR="00F52513" w:rsidRDefault="00F52513" w:rsidP="00F52513">
      <w:pPr>
        <w:spacing w:after="0" w:line="240" w:lineRule="auto"/>
        <w:jc w:val="both"/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………………………………………………………………………………………………………………….………………………………………..., w następującym zakresie: </w:t>
      </w:r>
    </w:p>
    <w:p w:rsidR="00F52513" w:rsidRDefault="00F52513" w:rsidP="00F52513">
      <w:pPr>
        <w:spacing w:after="0" w:line="240" w:lineRule="auto"/>
        <w:jc w:val="both"/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F52513" w:rsidRDefault="00F52513" w:rsidP="00F52513">
      <w:pPr>
        <w:spacing w:after="0" w:line="240" w:lineRule="auto"/>
        <w:jc w:val="both"/>
      </w:pPr>
      <w:r>
        <w:rPr>
          <w:rFonts w:ascii="Times New Roman" w:hAnsi="Times New Roman"/>
          <w:i/>
          <w:sz w:val="18"/>
          <w:szCs w:val="18"/>
        </w:rPr>
        <w:t xml:space="preserve">(wskazać podmiot i określić odpowiedni zakres dla wskazanego podmiotu). </w:t>
      </w:r>
    </w:p>
    <w:p w:rsidR="00F52513" w:rsidRDefault="00F52513" w:rsidP="00F5251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720"/>
        <w:jc w:val="both"/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</w:t>
      </w:r>
    </w:p>
    <w:p w:rsidR="00F52513" w:rsidRDefault="00F52513" w:rsidP="00F52513">
      <w:pPr>
        <w:spacing w:after="0" w:line="240" w:lineRule="auto"/>
        <w:ind w:left="720"/>
        <w:jc w:val="both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…………………………………………</w:t>
      </w:r>
    </w:p>
    <w:p w:rsidR="00F52513" w:rsidRDefault="00F52513" w:rsidP="00F52513">
      <w:pPr>
        <w:spacing w:after="0" w:line="240" w:lineRule="auto"/>
        <w:ind w:left="5760" w:firstLine="720"/>
        <w:jc w:val="both"/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F52513" w:rsidRDefault="00F52513" w:rsidP="00F52513">
      <w:pPr>
        <w:spacing w:after="0" w:line="240" w:lineRule="auto"/>
        <w:ind w:left="5760" w:firstLine="720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760" w:firstLine="720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760" w:firstLine="720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F52513" w:rsidTr="00F74925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513" w:rsidRDefault="00F52513" w:rsidP="00F7492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OŚWIADCZENIE DOTYCZĄCE PODANYCH INFORMACJI:</w:t>
            </w:r>
          </w:p>
        </w:tc>
      </w:tr>
    </w:tbl>
    <w:p w:rsidR="00F52513" w:rsidRDefault="00F52513" w:rsidP="00F52513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F52513" w:rsidRDefault="00F52513" w:rsidP="00F5251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F52513" w:rsidRDefault="00F52513" w:rsidP="00F52513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F52513" w:rsidRDefault="00F52513" w:rsidP="00F52513">
      <w:pPr>
        <w:spacing w:after="0" w:line="240" w:lineRule="auto"/>
        <w:ind w:left="4320" w:firstLine="720"/>
        <w:jc w:val="both"/>
      </w:pPr>
      <w:r>
        <w:rPr>
          <w:rFonts w:ascii="Times New Roman" w:hAnsi="Times New Roman"/>
          <w:sz w:val="18"/>
          <w:szCs w:val="18"/>
        </w:rPr>
        <w:t xml:space="preserve">        …………………………………………</w:t>
      </w:r>
    </w:p>
    <w:p w:rsidR="00F52513" w:rsidRDefault="00F52513" w:rsidP="00F52513">
      <w:pPr>
        <w:spacing w:after="0" w:line="240" w:lineRule="auto"/>
        <w:ind w:left="5040" w:firstLine="720"/>
        <w:jc w:val="both"/>
      </w:pPr>
      <w:r>
        <w:rPr>
          <w:rFonts w:ascii="Times New Roman" w:hAnsi="Times New Roman"/>
          <w:i/>
          <w:sz w:val="18"/>
          <w:szCs w:val="18"/>
        </w:rPr>
        <w:t xml:space="preserve">       (podpis)</w:t>
      </w:r>
    </w:p>
    <w:p w:rsidR="00F52513" w:rsidRDefault="00F52513" w:rsidP="00F52513">
      <w:pPr>
        <w:widowControl w:val="0"/>
        <w:autoSpaceDE w:val="0"/>
        <w:spacing w:after="0" w:line="240" w:lineRule="auto"/>
        <w:ind w:left="1620" w:hanging="1501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F52513" w:rsidRDefault="00F52513" w:rsidP="00F52513">
      <w:pPr>
        <w:widowControl w:val="0"/>
        <w:autoSpaceDE w:val="0"/>
        <w:spacing w:after="0" w:line="240" w:lineRule="auto"/>
        <w:ind w:left="1620" w:hanging="1501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widowControl w:val="0"/>
        <w:autoSpaceDE w:val="0"/>
        <w:spacing w:after="0" w:line="240" w:lineRule="auto"/>
        <w:ind w:left="1620" w:hanging="1501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jc w:val="right"/>
      </w:pPr>
      <w:r>
        <w:rPr>
          <w:rFonts w:ascii="Times New Roman" w:hAnsi="Times New Roman"/>
          <w:b/>
        </w:rPr>
        <w:t xml:space="preserve">Załącznik nr 5 do SIWZ   </w:t>
      </w:r>
    </w:p>
    <w:p w:rsidR="00F52513" w:rsidRDefault="00F52513" w:rsidP="00F52513">
      <w:pPr>
        <w:spacing w:after="0" w:line="240" w:lineRule="auto"/>
        <w:ind w:left="6096"/>
        <w:jc w:val="right"/>
      </w:pPr>
      <w:r>
        <w:rPr>
          <w:rFonts w:ascii="Times New Roman" w:hAnsi="Times New Roman"/>
          <w:b/>
        </w:rPr>
        <w:t>Zamawiający:</w:t>
      </w:r>
    </w:p>
    <w:p w:rsidR="00F52513" w:rsidRDefault="00F52513" w:rsidP="00F52513">
      <w:pPr>
        <w:widowControl w:val="0"/>
        <w:autoSpaceDE w:val="0"/>
        <w:spacing w:after="0" w:line="200" w:lineRule="exact"/>
        <w:ind w:left="4320" w:hanging="4320"/>
        <w:rPr>
          <w:rFonts w:ascii="Times New Roman" w:hAnsi="Times New Roman"/>
          <w:b/>
        </w:rPr>
      </w:pPr>
    </w:p>
    <w:p w:rsidR="00F52513" w:rsidRDefault="00F52513" w:rsidP="00F52513">
      <w:pPr>
        <w:widowControl w:val="0"/>
        <w:autoSpaceDE w:val="0"/>
        <w:spacing w:after="0" w:line="200" w:lineRule="exact"/>
        <w:ind w:left="4320" w:hanging="2880"/>
        <w:jc w:val="right"/>
      </w:pPr>
      <w:r>
        <w:rPr>
          <w:rFonts w:ascii="Times New Roman" w:hAnsi="Times New Roman"/>
        </w:rPr>
        <w:t>GMINNE CENTRUM KULTURY I SPORTU</w:t>
      </w:r>
    </w:p>
    <w:p w:rsidR="00F52513" w:rsidRDefault="00F52513" w:rsidP="00F52513">
      <w:pPr>
        <w:widowControl w:val="0"/>
        <w:autoSpaceDE w:val="0"/>
        <w:spacing w:after="0" w:line="200" w:lineRule="exact"/>
        <w:ind w:left="4320" w:hanging="4320"/>
        <w:jc w:val="right"/>
      </w:pPr>
      <w:r>
        <w:rPr>
          <w:rFonts w:ascii="Times New Roman" w:hAnsi="Times New Roman"/>
        </w:rPr>
        <w:t>ul. H. Sienkiewicza 121A</w:t>
      </w:r>
    </w:p>
    <w:p w:rsidR="00F52513" w:rsidRDefault="00F52513" w:rsidP="00F52513">
      <w:pPr>
        <w:widowControl w:val="0"/>
        <w:autoSpaceDE w:val="0"/>
        <w:spacing w:after="0" w:line="200" w:lineRule="exact"/>
        <w:ind w:left="4320" w:hanging="4320"/>
        <w:jc w:val="right"/>
      </w:pPr>
      <w:r>
        <w:rPr>
          <w:rFonts w:ascii="Times New Roman" w:hAnsi="Times New Roman"/>
        </w:rPr>
        <w:t xml:space="preserve">42-583 Bobrowniki </w:t>
      </w:r>
    </w:p>
    <w:p w:rsidR="00F52513" w:rsidRDefault="00F52513" w:rsidP="00F52513">
      <w:pPr>
        <w:spacing w:after="0" w:line="240" w:lineRule="auto"/>
      </w:pPr>
      <w:r>
        <w:rPr>
          <w:rFonts w:ascii="Times New Roman" w:hAnsi="Times New Roman"/>
          <w:b/>
        </w:rPr>
        <w:t>Wykonawca:</w:t>
      </w:r>
    </w:p>
    <w:p w:rsidR="00F52513" w:rsidRDefault="00F52513" w:rsidP="00F52513">
      <w:pPr>
        <w:spacing w:after="0" w:line="240" w:lineRule="auto"/>
        <w:ind w:right="5954"/>
      </w:pPr>
      <w:r>
        <w:rPr>
          <w:rFonts w:ascii="Times New Roman" w:hAnsi="Times New Roman"/>
        </w:rPr>
        <w:t>……………………………………………………….</w:t>
      </w:r>
    </w:p>
    <w:p w:rsidR="00F52513" w:rsidRDefault="00F52513" w:rsidP="00F52513">
      <w:pPr>
        <w:spacing w:after="0" w:line="240" w:lineRule="auto"/>
        <w:ind w:right="5953"/>
      </w:pPr>
      <w:r>
        <w:rPr>
          <w:rFonts w:ascii="Times New Roman" w:hAnsi="Times New Roman"/>
          <w:i/>
          <w:sz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</w:rPr>
        <w:t>CEiDG</w:t>
      </w:r>
      <w:proofErr w:type="spellEnd"/>
      <w:r>
        <w:rPr>
          <w:rFonts w:ascii="Times New Roman" w:hAnsi="Times New Roman"/>
          <w:i/>
          <w:sz w:val="18"/>
        </w:rPr>
        <w:t>)</w:t>
      </w:r>
    </w:p>
    <w:p w:rsidR="00F52513" w:rsidRDefault="00F52513" w:rsidP="00F52513">
      <w:pPr>
        <w:spacing w:after="0" w:line="240" w:lineRule="auto"/>
      </w:pPr>
      <w:r>
        <w:rPr>
          <w:rFonts w:ascii="Times New Roman" w:hAnsi="Times New Roman"/>
          <w:u w:val="single"/>
        </w:rPr>
        <w:t>reprezentowany przez:</w:t>
      </w:r>
    </w:p>
    <w:p w:rsidR="00F52513" w:rsidRDefault="00F52513" w:rsidP="00F52513">
      <w:pPr>
        <w:spacing w:after="0" w:line="240" w:lineRule="auto"/>
        <w:ind w:right="5954"/>
      </w:pPr>
      <w:r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z w:val="18"/>
        </w:rPr>
        <w:t>(imię, nazwisko, stanowisko/podstawa do  reprezentacji)</w:t>
      </w:r>
    </w:p>
    <w:p w:rsidR="00F52513" w:rsidRDefault="00F52513" w:rsidP="00F52513">
      <w:pPr>
        <w:spacing w:after="0" w:line="240" w:lineRule="auto"/>
        <w:ind w:right="5954"/>
        <w:rPr>
          <w:rFonts w:ascii="Times New Roman" w:hAnsi="Times New Roman"/>
          <w:i/>
          <w:sz w:val="18"/>
        </w:rPr>
      </w:pPr>
    </w:p>
    <w:p w:rsidR="00F52513" w:rsidRDefault="00F52513" w:rsidP="00F52513">
      <w:pPr>
        <w:spacing w:after="0" w:line="240" w:lineRule="auto"/>
        <w:jc w:val="center"/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:rsidR="00F52513" w:rsidRDefault="00F52513" w:rsidP="00F52513">
      <w:pPr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>SKŁADANE NA PODSTAWIE ART. 25A UST. 1 USTAWY Z DNIA 29 STYCZNIA 2004 R.</w:t>
      </w:r>
    </w:p>
    <w:p w:rsidR="00F52513" w:rsidRDefault="00F52513" w:rsidP="00F52513">
      <w:pPr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>PRAWO ZAMÓWIEŃ PUBLICZNYCH (DALEJ JAKO: USTAWA PZP),</w:t>
      </w:r>
    </w:p>
    <w:p w:rsidR="00F52513" w:rsidRDefault="00F52513" w:rsidP="00F52513">
      <w:pPr>
        <w:spacing w:after="0" w:line="240" w:lineRule="auto"/>
        <w:jc w:val="center"/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F52513" w:rsidRDefault="00F52513" w:rsidP="00F52513">
      <w:pPr>
        <w:spacing w:after="0" w:line="240" w:lineRule="auto"/>
        <w:jc w:val="center"/>
      </w:pPr>
      <w:r>
        <w:rPr>
          <w:rFonts w:ascii="Times New Roman" w:hAnsi="Times New Roman"/>
        </w:rPr>
        <w:t xml:space="preserve">Na potrzeby postępowania o udzielenie zamówienia publicznego pn.: </w:t>
      </w:r>
    </w:p>
    <w:p w:rsidR="00F52513" w:rsidRDefault="00F52513" w:rsidP="00F5251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52513" w:rsidRDefault="00F52513" w:rsidP="00F52513">
      <w:pPr>
        <w:pStyle w:val="Default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Rozwój ogólnodostępnej i niekomercyjnej infrastruktury kulturalnej poprzez przebudowę i remont  pomieszczeń Biblioteki Publicznej w Siemoni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center"/>
      </w:pPr>
      <w:r w:rsidRPr="00AF32AE">
        <w:rPr>
          <w:rFonts w:ascii="Times New Roman" w:hAnsi="Times New Roman"/>
          <w:b/>
          <w:bCs/>
          <w:spacing w:val="-1"/>
        </w:rPr>
        <w:t>znak sprawy:00734-6935-UM1211243/19</w:t>
      </w:r>
    </w:p>
    <w:p w:rsidR="00F52513" w:rsidRDefault="00F52513" w:rsidP="00F525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F52513" w:rsidRDefault="00F52513" w:rsidP="00F52513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bCs/>
          <w:spacing w:val="-1"/>
        </w:rPr>
        <w:t>prowadzonego przez GMINNE CENTRUM KULTURY I SPORTU w Bobrownikach</w:t>
      </w:r>
      <w:r>
        <w:rPr>
          <w:rFonts w:ascii="Times New Roman" w:hAnsi="Times New Roman"/>
          <w:b/>
          <w:bCs/>
          <w:i/>
          <w:spacing w:val="-1"/>
        </w:rPr>
        <w:t xml:space="preserve">, </w:t>
      </w:r>
      <w:r>
        <w:rPr>
          <w:rFonts w:ascii="Times New Roman" w:hAnsi="Times New Roman"/>
          <w:b/>
          <w:bCs/>
          <w:spacing w:val="-1"/>
        </w:rPr>
        <w:t>oświadczam,  co następuje: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46"/>
      </w:tblGrid>
      <w:tr w:rsidR="00F52513" w:rsidTr="00F74925">
        <w:trPr>
          <w:trHeight w:val="231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513" w:rsidRDefault="00F52513" w:rsidP="00F7492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OŚWIADCZENIA DOTYCZĄCE WYKONAWCY:</w:t>
            </w:r>
          </w:p>
          <w:p w:rsidR="00F52513" w:rsidRDefault="00F52513" w:rsidP="00F74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52513" w:rsidRDefault="00F52513" w:rsidP="00F5251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 1 pkt 12-22 ustawy Prawo zamówień publicznych.</w:t>
      </w:r>
    </w:p>
    <w:p w:rsidR="00F52513" w:rsidRDefault="00F52513" w:rsidP="00F52513">
      <w:pPr>
        <w:numPr>
          <w:ilvl w:val="0"/>
          <w:numId w:val="7"/>
        </w:numPr>
        <w:spacing w:after="0" w:line="240" w:lineRule="auto"/>
        <w:contextualSpacing/>
        <w:jc w:val="both"/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ust. 5 pkt 1 oraz pkt 8 Prawo zamówień publicznych.</w:t>
      </w:r>
    </w:p>
    <w:p w:rsidR="00F52513" w:rsidRDefault="00F52513" w:rsidP="00F525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52513" w:rsidRDefault="00F52513" w:rsidP="00F52513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…………………………………………</w:t>
      </w:r>
    </w:p>
    <w:p w:rsidR="00F52513" w:rsidRDefault="00F52513" w:rsidP="00F52513">
      <w:pPr>
        <w:spacing w:after="0" w:line="240" w:lineRule="auto"/>
        <w:ind w:left="5664" w:firstLine="708"/>
        <w:jc w:val="both"/>
      </w:pPr>
      <w:r>
        <w:rPr>
          <w:rFonts w:ascii="Times New Roman" w:hAnsi="Times New Roman"/>
          <w:i/>
          <w:sz w:val="18"/>
          <w:szCs w:val="18"/>
        </w:rPr>
        <w:t xml:space="preserve">     (podpis)</w:t>
      </w:r>
    </w:p>
    <w:p w:rsidR="00F52513" w:rsidRDefault="00F52513" w:rsidP="00F52513">
      <w:pPr>
        <w:spacing w:after="0" w:line="24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…………. ustawy Prawo zamówień publicznych </w:t>
      </w:r>
      <w:r>
        <w:rPr>
          <w:rFonts w:ascii="Times New Roman" w:hAnsi="Times New Roman"/>
          <w:i/>
        </w:rPr>
        <w:t>(podać mającą zastosowanie podstawę wykluczenia spośród wymienionych w art. 24 ust. 1 pkt 13-14, 16-20 lub art. 24 ust. 5 pkt 1, pkt 8 ustawy Prawo zamówień publicznych)..</w:t>
      </w:r>
      <w:r>
        <w:rPr>
          <w:rFonts w:ascii="Times New Roman" w:hAnsi="Times New Roman"/>
        </w:rPr>
        <w:t xml:space="preserve"> Jednocześnie oświadczam, że w związku z ww. okolicznością, na podstawie art. 24 ust. 8 ustawy Prawo zamówień publicznych podjąłem następujące środki naprawcze: ……………………………………………………………………………………………………………………………………………………………..</w:t>
      </w:r>
    </w:p>
    <w:p w:rsidR="00F52513" w:rsidRDefault="00F52513" w:rsidP="00F525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52513" w:rsidRDefault="00F52513" w:rsidP="00F52513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</w:t>
      </w:r>
    </w:p>
    <w:p w:rsidR="00F52513" w:rsidRDefault="00F52513" w:rsidP="00F52513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…………………………………………</w:t>
      </w:r>
    </w:p>
    <w:p w:rsidR="00F52513" w:rsidRDefault="00F52513" w:rsidP="00F52513">
      <w:pPr>
        <w:shd w:val="clear" w:color="auto" w:fill="FFFFFF"/>
        <w:spacing w:after="0" w:line="240" w:lineRule="auto"/>
        <w:ind w:left="5664" w:firstLine="708"/>
        <w:jc w:val="both"/>
      </w:pPr>
      <w:r>
        <w:rPr>
          <w:rFonts w:ascii="Times New Roman" w:hAnsi="Times New Roman"/>
          <w:i/>
          <w:sz w:val="18"/>
          <w:szCs w:val="18"/>
        </w:rPr>
        <w:t xml:space="preserve">    (podpis)</w:t>
      </w:r>
    </w:p>
    <w:p w:rsidR="00F52513" w:rsidRDefault="00F52513" w:rsidP="00F52513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46"/>
      </w:tblGrid>
      <w:tr w:rsidR="00F52513" w:rsidTr="00F74925"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513" w:rsidRDefault="00F52513" w:rsidP="00F7492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OŚWIADCZENIE DOTYCZĄCE PODMIOTU, NA KTÓREGO ZASOBY POWOŁUJE SIĘ WYKONAWCA:</w:t>
            </w:r>
          </w:p>
        </w:tc>
      </w:tr>
    </w:tbl>
    <w:p w:rsidR="00F52513" w:rsidRDefault="00F52513" w:rsidP="00F52513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</w:rPr>
        <w:lastRenderedPageBreak/>
        <w:t>Oświadczam, że następujący/e podmiot/y,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 się w niniejszym postępowaniu, tj.: …………………… </w:t>
      </w:r>
      <w:r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</w:rPr>
        <w:t>CEiDG</w:t>
      </w:r>
      <w:proofErr w:type="spellEnd"/>
      <w:r>
        <w:rPr>
          <w:rFonts w:ascii="Times New Roman" w:hAnsi="Times New Roman"/>
          <w:i/>
        </w:rPr>
        <w:t xml:space="preserve">) </w:t>
      </w:r>
      <w:r>
        <w:rPr>
          <w:rFonts w:ascii="Times New Roman" w:hAnsi="Times New Roman"/>
        </w:rPr>
        <w:t>nie podlega/ją wykluczeniu z postępowania o udzielenie zamówienia.</w:t>
      </w:r>
    </w:p>
    <w:p w:rsidR="00F52513" w:rsidRDefault="00F52513" w:rsidP="00F5251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2513" w:rsidRDefault="00F52513" w:rsidP="00F525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52513" w:rsidRDefault="00F52513" w:rsidP="00F52513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</w:t>
      </w:r>
    </w:p>
    <w:p w:rsidR="00F52513" w:rsidRDefault="00F52513" w:rsidP="00F52513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…………………………………………</w:t>
      </w:r>
    </w:p>
    <w:p w:rsidR="00F52513" w:rsidRDefault="00F52513" w:rsidP="00F525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52513" w:rsidRDefault="00F52513" w:rsidP="00F525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52513" w:rsidRDefault="00F52513" w:rsidP="00F52513">
      <w:pPr>
        <w:shd w:val="clear" w:color="auto" w:fill="FFFFFF"/>
        <w:spacing w:after="0" w:line="240" w:lineRule="auto"/>
        <w:ind w:left="5664" w:firstLine="708"/>
        <w:jc w:val="both"/>
      </w:pPr>
      <w:r>
        <w:rPr>
          <w:rFonts w:ascii="Times New Roman" w:hAnsi="Times New Roman"/>
          <w:i/>
          <w:sz w:val="18"/>
          <w:szCs w:val="18"/>
        </w:rPr>
        <w:t xml:space="preserve">   (podpis)</w:t>
      </w:r>
    </w:p>
    <w:p w:rsidR="00F52513" w:rsidRDefault="00F52513" w:rsidP="00F525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46"/>
      </w:tblGrid>
      <w:tr w:rsidR="00F52513" w:rsidTr="00F74925"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513" w:rsidRDefault="00F52513" w:rsidP="00F7492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OŚWIADCZENIE DOTYCZĄCE PODANYCH INFORMACJI:</w:t>
            </w:r>
          </w:p>
          <w:p w:rsidR="00F52513" w:rsidRDefault="00F52513" w:rsidP="00F749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52513" w:rsidRDefault="00F52513" w:rsidP="00F52513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</w:rPr>
        <w:t>Oświadczam, że wszystkie informacje podane w powyższych oświadczeniach są aktualne i zgodne                     z prawdą oraz zostały przedstawione z pełną świadomością konsekwencji wprowadzenia zamawiającego w błąd przy przedstawianiu informacji.</w:t>
      </w:r>
    </w:p>
    <w:p w:rsidR="00F52513" w:rsidRDefault="00F52513" w:rsidP="00F525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52513" w:rsidRDefault="00F52513" w:rsidP="00F525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52513" w:rsidRDefault="00F52513" w:rsidP="00F525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52513" w:rsidRDefault="00F52513" w:rsidP="00F525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52513" w:rsidRDefault="00F52513" w:rsidP="00F52513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</w:p>
    <w:p w:rsidR="00F52513" w:rsidRDefault="00F52513" w:rsidP="00F52513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F52513" w:rsidRDefault="00F52513" w:rsidP="00F52513">
      <w:pPr>
        <w:spacing w:after="0" w:line="240" w:lineRule="auto"/>
        <w:ind w:left="5664" w:firstLine="708"/>
        <w:jc w:val="both"/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jc w:val="center"/>
        <w:rPr>
          <w:rFonts w:ascii="Times New Roman" w:hAnsi="Times New Roman"/>
          <w:i/>
          <w:sz w:val="18"/>
          <w:szCs w:val="18"/>
        </w:rPr>
      </w:pPr>
    </w:p>
    <w:p w:rsidR="00F52513" w:rsidRDefault="00F52513" w:rsidP="00F52513">
      <w:pPr>
        <w:spacing w:after="0" w:line="240" w:lineRule="auto"/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5760" w:firstLine="720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5760" w:firstLine="720"/>
        <w:jc w:val="right"/>
      </w:pPr>
      <w:r>
        <w:rPr>
          <w:rFonts w:ascii="Times New Roman" w:hAnsi="Times New Roman"/>
          <w:b/>
        </w:rPr>
        <w:t>Załącznik nr 6  do SIWZ</w:t>
      </w:r>
    </w:p>
    <w:p w:rsidR="00F52513" w:rsidRDefault="00F52513" w:rsidP="00F52513">
      <w:pPr>
        <w:spacing w:after="0" w:line="240" w:lineRule="auto"/>
        <w:ind w:left="5760" w:firstLine="720"/>
        <w:jc w:val="right"/>
        <w:rPr>
          <w:rFonts w:ascii="Times New Roman" w:hAnsi="Times New Roman"/>
          <w:b/>
          <w:bCs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70"/>
      </w:tblGrid>
      <w:tr w:rsidR="00F52513" w:rsidTr="00F74925">
        <w:tc>
          <w:tcPr>
            <w:tcW w:w="9270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FFFFFF"/>
          </w:tcPr>
          <w:p w:rsidR="00F52513" w:rsidRDefault="00F52513" w:rsidP="00F74925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WYKAZ WYKONANYCH ROBÓT BUDOWLANYCH</w:t>
            </w:r>
          </w:p>
        </w:tc>
      </w:tr>
    </w:tbl>
    <w:p w:rsidR="00F52513" w:rsidRDefault="00F52513" w:rsidP="00F52513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</w:rPr>
        <w:t xml:space="preserve">Przystępując do udziału w postępowaniu o udzielenie zamówienia publicznego na zadanie pn.: 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F52513" w:rsidRDefault="00F52513" w:rsidP="00F52513">
      <w:pPr>
        <w:pStyle w:val="Default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Rozwój ogólnodostępnej i niekomercyjnej infrastruktury kulturalnej poprzez przebudowę </w:t>
      </w:r>
    </w:p>
    <w:p w:rsidR="00F52513" w:rsidRDefault="00F52513" w:rsidP="00F52513">
      <w:pPr>
        <w:pStyle w:val="Default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i remont  pomieszczeń Biblioteki Publicznej w Siemoni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center"/>
      </w:pPr>
      <w:r w:rsidRPr="00AF32AE">
        <w:rPr>
          <w:rFonts w:ascii="Times New Roman" w:hAnsi="Times New Roman"/>
          <w:b/>
          <w:bCs/>
          <w:spacing w:val="-1"/>
        </w:rPr>
        <w:t>znak sprawy:00734-6935-UM1211243/19</w:t>
      </w:r>
    </w:p>
    <w:p w:rsidR="00F52513" w:rsidRDefault="00F52513" w:rsidP="00F52513">
      <w:pPr>
        <w:pStyle w:val="Tekstpodstawowy"/>
        <w:spacing w:before="120" w:after="0"/>
        <w:ind w:left="284" w:right="140"/>
        <w:jc w:val="center"/>
        <w:rPr>
          <w:rFonts w:ascii="Times New Roman" w:hAnsi="Times New Roman"/>
        </w:rPr>
      </w:pPr>
    </w:p>
    <w:p w:rsidR="00F52513" w:rsidRDefault="00F52513" w:rsidP="00F52513">
      <w:pPr>
        <w:pStyle w:val="Tekstpodstawowy"/>
        <w:spacing w:before="120" w:after="0"/>
        <w:ind w:left="284" w:right="140"/>
        <w:jc w:val="center"/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F52513" w:rsidRDefault="00F52513" w:rsidP="00F52513">
      <w:pPr>
        <w:pStyle w:val="Tekstpodstawowy"/>
        <w:spacing w:before="120" w:after="0"/>
        <w:ind w:left="284" w:right="142"/>
        <w:jc w:val="center"/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F52513" w:rsidRDefault="00F52513" w:rsidP="00F52513">
      <w:pPr>
        <w:pStyle w:val="Tekstpodstawowy"/>
        <w:spacing w:before="120" w:after="0"/>
        <w:ind w:left="284" w:right="140" w:firstLine="708"/>
        <w:jc w:val="center"/>
      </w:pPr>
      <w:r>
        <w:rPr>
          <w:rFonts w:ascii="Times New Roman" w:hAnsi="Times New Roman"/>
          <w:i/>
          <w:iCs/>
        </w:rPr>
        <w:t>(podać pełną nazwę i adres/siedzibę Wykonawcy)</w:t>
      </w:r>
    </w:p>
    <w:p w:rsidR="00F52513" w:rsidRDefault="00F52513" w:rsidP="00F52513">
      <w:pPr>
        <w:jc w:val="both"/>
      </w:pPr>
      <w:r>
        <w:t>Przedkładamy wykaz robót budowlanych potwierdzający spełnienie warunków udziału                                     w postępowaniu w zakresie zdolności technicznej i zawodowej.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2"/>
        <w:gridCol w:w="1703"/>
        <w:gridCol w:w="1282"/>
        <w:gridCol w:w="1367"/>
        <w:gridCol w:w="1873"/>
        <w:gridCol w:w="2068"/>
      </w:tblGrid>
      <w:tr w:rsidR="00F52513" w:rsidTr="00F74925">
        <w:trPr>
          <w:trHeight w:val="210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Lp.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Zakres roboty budowlanej</w:t>
            </w:r>
          </w:p>
          <w:p w:rsidR="00F52513" w:rsidRDefault="00F52513" w:rsidP="00F7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Wartość brutto roboty budowlanej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 xml:space="preserve">Data i miejsce </w:t>
            </w:r>
          </w:p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realizacji</w:t>
            </w:r>
          </w:p>
          <w:p w:rsidR="00F52513" w:rsidRDefault="00F52513" w:rsidP="00F7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[od dzień/miesiąc/rok </w:t>
            </w:r>
          </w:p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do dzień/miesiąc/rok]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Podmiot, na rzecz którego roboty te zostały wykonane</w:t>
            </w:r>
          </w:p>
          <w:p w:rsidR="00F52513" w:rsidRDefault="00F52513" w:rsidP="00F7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[pełna nazwa i adres podmiotu będącego stroną umowy]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Nr załącznika/</w:t>
            </w:r>
          </w:p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do Wykazu robót budowlanych</w:t>
            </w:r>
          </w:p>
          <w:p w:rsidR="00F52513" w:rsidRDefault="00F52513" w:rsidP="00F7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F52513" w:rsidRDefault="00F52513" w:rsidP="00F74925">
            <w:pPr>
              <w:spacing w:after="0" w:line="240" w:lineRule="auto"/>
            </w:pPr>
            <w:r>
              <w:rPr>
                <w:rFonts w:ascii="Times New Roman" w:hAnsi="Times New Roman"/>
                <w:sz w:val="12"/>
                <w:szCs w:val="12"/>
              </w:rPr>
              <w:t>w postaci dowodu określającego czy te roboty zostały wykonane należycie</w:t>
            </w:r>
          </w:p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[np. referencja]</w:t>
            </w:r>
          </w:p>
          <w:p w:rsidR="00F52513" w:rsidRDefault="00F52513" w:rsidP="00F749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2"/>
              </w:rPr>
            </w:pPr>
          </w:p>
        </w:tc>
      </w:tr>
      <w:tr w:rsidR="00F52513" w:rsidTr="00F74925">
        <w:trPr>
          <w:trHeight w:val="19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</w:rPr>
              <w:t>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</w:rPr>
              <w:t>6</w:t>
            </w:r>
          </w:p>
        </w:tc>
      </w:tr>
      <w:tr w:rsidR="00F52513" w:rsidTr="00F74925">
        <w:trPr>
          <w:trHeight w:val="20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F52513" w:rsidTr="00F74925">
        <w:trPr>
          <w:trHeight w:val="19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F52513" w:rsidTr="00F74925">
        <w:trPr>
          <w:trHeight w:val="19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</w:tc>
      </w:tr>
    </w:tbl>
    <w:p w:rsidR="00F52513" w:rsidRDefault="00F52513" w:rsidP="00F52513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F52513" w:rsidRDefault="00F52513" w:rsidP="00F5251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F52513" w:rsidRDefault="00F52513" w:rsidP="00F52513">
      <w:pPr>
        <w:pStyle w:val="Tekstpodstawowy3"/>
        <w:shd w:val="clear" w:color="auto" w:fill="auto"/>
        <w:tabs>
          <w:tab w:val="left" w:pos="450"/>
        </w:tabs>
        <w:spacing w:before="0" w:after="0" w:line="240" w:lineRule="auto"/>
        <w:ind w:right="20" w:firstLine="0"/>
        <w:jc w:val="both"/>
        <w:rPr>
          <w:rFonts w:ascii="Times New Roman" w:eastAsia="Times New Roman" w:hAnsi="Times New Roman"/>
          <w:sz w:val="22"/>
          <w:szCs w:val="22"/>
        </w:rPr>
      </w:pPr>
    </w:p>
    <w:p w:rsidR="00F52513" w:rsidRDefault="00F52513" w:rsidP="00F52513">
      <w:pPr>
        <w:pStyle w:val="Tekstpodstawowy3"/>
        <w:shd w:val="clear" w:color="auto" w:fill="auto"/>
        <w:tabs>
          <w:tab w:val="left" w:pos="450"/>
        </w:tabs>
        <w:spacing w:before="0" w:after="0" w:line="240" w:lineRule="auto"/>
        <w:ind w:right="20" w:firstLine="0"/>
        <w:jc w:val="both"/>
        <w:rPr>
          <w:rFonts w:ascii="Times New Roman" w:eastAsia="Times New Roman" w:hAnsi="Times New Roman"/>
          <w:sz w:val="22"/>
          <w:szCs w:val="22"/>
        </w:rPr>
      </w:pPr>
    </w:p>
    <w:p w:rsidR="00F52513" w:rsidRDefault="00F52513" w:rsidP="00F52513">
      <w:pPr>
        <w:spacing w:before="120" w:after="0" w:line="240" w:lineRule="auto"/>
        <w:ind w:right="142"/>
        <w:jc w:val="right"/>
      </w:pPr>
      <w:r>
        <w:rPr>
          <w:rFonts w:ascii="Times New Roman" w:hAnsi="Times New Roman"/>
        </w:rPr>
        <w:t xml:space="preserve">…………………….……………………………………… </w:t>
      </w:r>
    </w:p>
    <w:p w:rsidR="00F52513" w:rsidRDefault="00F52513" w:rsidP="00F52513">
      <w:pPr>
        <w:spacing w:before="120" w:after="0" w:line="240" w:lineRule="auto"/>
        <w:ind w:right="142"/>
        <w:jc w:val="right"/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(pieczątka, podpis Wykonawcy</w:t>
      </w:r>
      <w:r>
        <w:rPr>
          <w:rFonts w:ascii="Times New Roman" w:hAnsi="Times New Roman"/>
          <w:lang w:eastAsia="ar-SA"/>
        </w:rPr>
        <w:br/>
        <w:t xml:space="preserve"> lub osoby uprawnionej do jego reprezentowania)</w:t>
      </w:r>
    </w:p>
    <w:p w:rsidR="00F52513" w:rsidRDefault="00F52513" w:rsidP="00F52513">
      <w:pPr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F52513" w:rsidRDefault="00F52513" w:rsidP="00F5251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F52513" w:rsidRDefault="00F52513" w:rsidP="00F52513">
      <w:pPr>
        <w:pageBreakBefore/>
        <w:spacing w:after="0" w:line="240" w:lineRule="auto"/>
        <w:ind w:left="5760" w:firstLine="720"/>
        <w:jc w:val="center"/>
        <w:rPr>
          <w:rFonts w:ascii="Times New Roman" w:hAnsi="Times New Roman"/>
          <w:b/>
        </w:rPr>
      </w:pPr>
    </w:p>
    <w:p w:rsidR="00F52513" w:rsidRDefault="00F52513" w:rsidP="00F52513">
      <w:pPr>
        <w:ind w:left="6480"/>
        <w:jc w:val="right"/>
      </w:pPr>
      <w:r>
        <w:rPr>
          <w:rFonts w:ascii="Times New Roman" w:hAnsi="Times New Roman"/>
          <w:b/>
        </w:rPr>
        <w:t>Załącznik Nr 7 do SIWZ</w:t>
      </w:r>
    </w:p>
    <w:p w:rsidR="00F52513" w:rsidRDefault="00F52513" w:rsidP="00F52513">
      <w:pPr>
        <w:spacing w:after="0" w:line="240" w:lineRule="auto"/>
        <w:ind w:left="6481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6481"/>
        <w:jc w:val="right"/>
        <w:rPr>
          <w:rFonts w:ascii="Times New Roman" w:hAnsi="Times New Roman"/>
          <w:b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70"/>
      </w:tblGrid>
      <w:tr w:rsidR="00F52513" w:rsidTr="00F74925">
        <w:tc>
          <w:tcPr>
            <w:tcW w:w="9270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FFFFFF"/>
          </w:tcPr>
          <w:p w:rsidR="00F52513" w:rsidRDefault="00F52513" w:rsidP="00F74925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52513" w:rsidRDefault="00F52513" w:rsidP="00F74925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WYKAZ OSÓB SKIEROWANYCH DO REALIZACJI ZAMÓWIENIA</w:t>
            </w:r>
          </w:p>
          <w:p w:rsidR="00F52513" w:rsidRDefault="00F52513" w:rsidP="00F749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F52513" w:rsidRDefault="00F52513" w:rsidP="00F52513">
      <w:pPr>
        <w:spacing w:after="0" w:line="240" w:lineRule="auto"/>
        <w:ind w:left="6481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ind w:left="6481"/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</w:rPr>
        <w:t>Przystępując do udziału w postępowaniu o udzielenie zamówienia publicznego na zadanie pn.:</w:t>
      </w:r>
    </w:p>
    <w:p w:rsidR="00F52513" w:rsidRDefault="00F52513" w:rsidP="00F5251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</w:p>
    <w:p w:rsidR="00F52513" w:rsidRDefault="00F52513" w:rsidP="00F52513">
      <w:pPr>
        <w:pStyle w:val="Tekstpodstawowy"/>
        <w:spacing w:after="0" w:line="240" w:lineRule="auto"/>
        <w:ind w:left="284" w:right="140"/>
        <w:jc w:val="center"/>
        <w:rPr>
          <w:rFonts w:ascii="Times New Roman" w:hAnsi="Times New Roman"/>
          <w:b/>
          <w:color w:val="000000"/>
        </w:rPr>
      </w:pPr>
    </w:p>
    <w:p w:rsidR="00F52513" w:rsidRDefault="00F52513" w:rsidP="00F52513">
      <w:pPr>
        <w:pStyle w:val="Default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Rozwój ogólnodostępnej i niekomercyjnej infrastruktury kulturalnej poprzez przebudowę i remont  pomieszczeń Biblioteki Publicznej w Siemoni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center"/>
      </w:pPr>
      <w:r w:rsidRPr="00AF32AE">
        <w:rPr>
          <w:rFonts w:ascii="Times New Roman" w:hAnsi="Times New Roman"/>
          <w:b/>
          <w:bCs/>
          <w:spacing w:val="-1"/>
        </w:rPr>
        <w:t>znak sprawy:00734-6935-UM1211243/19</w:t>
      </w:r>
    </w:p>
    <w:p w:rsidR="00F52513" w:rsidRDefault="00F52513" w:rsidP="00F52513">
      <w:pPr>
        <w:pStyle w:val="Tekstpodstawowy"/>
        <w:spacing w:after="0" w:line="240" w:lineRule="auto"/>
        <w:ind w:left="284" w:right="140"/>
        <w:jc w:val="center"/>
        <w:rPr>
          <w:rFonts w:ascii="Times New Roman" w:hAnsi="Times New Roman"/>
        </w:rPr>
      </w:pPr>
    </w:p>
    <w:p w:rsidR="00F52513" w:rsidRDefault="00F52513" w:rsidP="00F52513">
      <w:pPr>
        <w:pStyle w:val="Tekstpodstawowy"/>
        <w:spacing w:after="0" w:line="240" w:lineRule="auto"/>
        <w:ind w:left="284" w:right="140"/>
        <w:jc w:val="center"/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F52513" w:rsidRDefault="00F52513" w:rsidP="00F52513">
      <w:pPr>
        <w:pStyle w:val="Tekstpodstawowy"/>
        <w:spacing w:after="0" w:line="240" w:lineRule="auto"/>
        <w:ind w:left="284" w:right="142"/>
        <w:jc w:val="center"/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F52513" w:rsidRDefault="00F52513" w:rsidP="00F52513">
      <w:pPr>
        <w:pStyle w:val="Tekstpodstawowy"/>
        <w:spacing w:after="0" w:line="240" w:lineRule="auto"/>
        <w:ind w:left="284" w:right="140" w:firstLine="708"/>
        <w:jc w:val="center"/>
      </w:pPr>
      <w:r>
        <w:rPr>
          <w:rFonts w:ascii="Times New Roman" w:hAnsi="Times New Roman"/>
          <w:i/>
          <w:iCs/>
        </w:rPr>
        <w:t>(podać pełną nazwę i adres/siedzibę Wykonawcy)</w:t>
      </w:r>
    </w:p>
    <w:p w:rsidR="00F52513" w:rsidRDefault="00F52513" w:rsidP="00F52513">
      <w:pPr>
        <w:pStyle w:val="Tekstpodstawowy"/>
        <w:spacing w:after="0" w:line="240" w:lineRule="auto"/>
        <w:ind w:left="284" w:right="140" w:firstLine="708"/>
        <w:jc w:val="center"/>
        <w:rPr>
          <w:rFonts w:ascii="Times New Roman" w:hAnsi="Times New Roman"/>
          <w:i/>
          <w:iCs/>
        </w:rPr>
      </w:pPr>
    </w:p>
    <w:p w:rsidR="00F52513" w:rsidRDefault="00F52513" w:rsidP="00F52513">
      <w:pPr>
        <w:jc w:val="both"/>
      </w:pPr>
      <w:r>
        <w:t>Przedkładamy wykaz osób potwierdzający spełnienie warunków udziału w postępowaniu w zakresie dysponowania osobami zdolnymi do wykonania zamówienia</w:t>
      </w: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452"/>
        <w:gridCol w:w="1283"/>
        <w:gridCol w:w="1973"/>
        <w:gridCol w:w="1835"/>
        <w:gridCol w:w="1838"/>
        <w:gridCol w:w="1352"/>
        <w:gridCol w:w="1611"/>
      </w:tblGrid>
      <w:tr w:rsidR="00F52513" w:rsidTr="00F74925">
        <w:trPr>
          <w:trHeight w:val="177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Lp.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Imię i nazwisko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Kwalifikacje zawodowe, uprawnienia</w:t>
            </w:r>
          </w:p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(numer, rodzaj i zakres posiadanych uprawnień budowlanych oraz numer</w:t>
            </w:r>
          </w:p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 i zakres uprawnień zawodowych)</w:t>
            </w:r>
          </w:p>
          <w:p w:rsidR="00F52513" w:rsidRDefault="00F52513" w:rsidP="00F74925">
            <w:pPr>
              <w:pStyle w:val="NormalnyWeb"/>
              <w:suppressAutoHyphens w:val="0"/>
              <w:spacing w:before="0" w:after="0"/>
              <w:jc w:val="both"/>
              <w:rPr>
                <w:b/>
                <w:sz w:val="16"/>
                <w:szCs w:val="22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Doświadczenie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Wykształcenie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Zakres wykonywanych czynności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Informacja o podstawie do dysponowania osobą</w:t>
            </w:r>
          </w:p>
        </w:tc>
      </w:tr>
      <w:tr w:rsidR="00F52513" w:rsidTr="00F74925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</w:rPr>
              <w:t>7</w:t>
            </w:r>
          </w:p>
        </w:tc>
      </w:tr>
      <w:tr w:rsidR="00F52513" w:rsidTr="00F74925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</w:rPr>
              <w:t>1.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  <w:p w:rsidR="00F52513" w:rsidRDefault="00F52513" w:rsidP="00F749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  <w:p w:rsidR="00F52513" w:rsidRDefault="00F52513" w:rsidP="00F749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</w:p>
        </w:tc>
      </w:tr>
    </w:tbl>
    <w:p w:rsidR="00F52513" w:rsidRDefault="00F52513" w:rsidP="00F52513">
      <w:pPr>
        <w:jc w:val="right"/>
        <w:rPr>
          <w:rFonts w:ascii="Times New Roman" w:hAnsi="Times New Roman"/>
          <w:lang w:eastAsia="ar-SA"/>
        </w:rPr>
      </w:pPr>
    </w:p>
    <w:p w:rsidR="00F52513" w:rsidRDefault="00F52513" w:rsidP="00F52513">
      <w:pPr>
        <w:jc w:val="right"/>
        <w:rPr>
          <w:rFonts w:ascii="Times New Roman" w:hAnsi="Times New Roman"/>
          <w:lang w:eastAsia="ar-SA"/>
        </w:rPr>
      </w:pPr>
    </w:p>
    <w:p w:rsidR="00F52513" w:rsidRDefault="00F52513" w:rsidP="00F52513">
      <w:pPr>
        <w:spacing w:before="120" w:after="0" w:line="240" w:lineRule="auto"/>
        <w:ind w:right="142"/>
        <w:jc w:val="right"/>
      </w:pPr>
      <w:r>
        <w:rPr>
          <w:rFonts w:ascii="Times New Roman" w:hAnsi="Times New Roman"/>
        </w:rPr>
        <w:t xml:space="preserve">…………………….……………………………………… </w:t>
      </w:r>
    </w:p>
    <w:p w:rsidR="00F52513" w:rsidRDefault="00F52513" w:rsidP="00F52513">
      <w:pPr>
        <w:spacing w:before="120" w:after="0" w:line="240" w:lineRule="auto"/>
        <w:ind w:right="142"/>
        <w:jc w:val="right"/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(pieczątka, podpis Wykonawcy</w:t>
      </w:r>
      <w:r>
        <w:rPr>
          <w:rFonts w:ascii="Times New Roman" w:hAnsi="Times New Roman"/>
          <w:lang w:eastAsia="ar-SA"/>
        </w:rPr>
        <w:br/>
        <w:t xml:space="preserve"> lub osoby uprawnionej do jego reprezentowania)</w:t>
      </w:r>
    </w:p>
    <w:p w:rsidR="00F52513" w:rsidRDefault="00F52513" w:rsidP="00F52513">
      <w:pPr>
        <w:rPr>
          <w:rFonts w:ascii="Times New Roman" w:hAnsi="Times New Roman"/>
          <w:lang w:eastAsia="ar-SA"/>
        </w:rPr>
      </w:pPr>
    </w:p>
    <w:p w:rsidR="00F52513" w:rsidRDefault="00F52513" w:rsidP="00F52513">
      <w:pPr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F52513" w:rsidRDefault="00F52513" w:rsidP="00F52513">
      <w:pPr>
        <w:jc w:val="right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rPr>
          <w:rFonts w:ascii="Times New Roman" w:hAnsi="Times New Roman"/>
          <w:b/>
        </w:rPr>
      </w:pPr>
    </w:p>
    <w:p w:rsidR="00F52513" w:rsidRDefault="00F52513" w:rsidP="00F52513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F52513" w:rsidRDefault="00F52513" w:rsidP="00F52513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F52513" w:rsidRDefault="00F52513" w:rsidP="00F52513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F52513" w:rsidRDefault="00F52513" w:rsidP="00F52513">
      <w:pPr>
        <w:jc w:val="right"/>
      </w:pPr>
      <w:r>
        <w:t>Załącznik Nr 8 do SIWZ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70"/>
      </w:tblGrid>
      <w:tr w:rsidR="00F52513" w:rsidTr="00F74925">
        <w:tc>
          <w:tcPr>
            <w:tcW w:w="9270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FFFFFF"/>
          </w:tcPr>
          <w:p w:rsidR="00F52513" w:rsidRDefault="00F52513" w:rsidP="00F74925">
            <w:pPr>
              <w:pStyle w:val="Nagwek2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F52513" w:rsidRDefault="00F52513" w:rsidP="00F74925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WYKAZ DOŚWIADCZENIA KIEROWNIKA BUDOWY </w:t>
            </w:r>
          </w:p>
          <w:p w:rsidR="00F52513" w:rsidRDefault="00F52513" w:rsidP="00F74925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F52513" w:rsidRDefault="00F52513" w:rsidP="00F52513">
      <w:pPr>
        <w:spacing w:after="0" w:line="240" w:lineRule="auto"/>
        <w:contextualSpacing/>
        <w:rPr>
          <w:rFonts w:ascii="Times New Roman" w:hAnsi="Times New Roman"/>
          <w:b/>
          <w:bCs/>
          <w:spacing w:val="-1"/>
        </w:rPr>
      </w:pPr>
    </w:p>
    <w:p w:rsidR="00F52513" w:rsidRDefault="00F52513" w:rsidP="00F52513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</w:rPr>
        <w:t>Przystępując do udziału w postępowaniu o udzielenie zamówienia publicznego na zadanie pn.:</w:t>
      </w:r>
    </w:p>
    <w:p w:rsidR="00F52513" w:rsidRDefault="00F52513" w:rsidP="00F52513">
      <w:pPr>
        <w:spacing w:after="0" w:line="240" w:lineRule="auto"/>
        <w:contextualSpacing/>
        <w:rPr>
          <w:rFonts w:ascii="Times New Roman" w:hAnsi="Times New Roman"/>
          <w:b/>
          <w:bCs/>
          <w:spacing w:val="-1"/>
        </w:rPr>
      </w:pPr>
    </w:p>
    <w:p w:rsidR="00F52513" w:rsidRDefault="00F52513" w:rsidP="00F52513">
      <w:pPr>
        <w:pStyle w:val="Default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Rozwój ogólnodostępnej i niekomercyjnej infrastruktury kulturalnej poprzez przebudowę </w:t>
      </w:r>
    </w:p>
    <w:p w:rsidR="00F52513" w:rsidRDefault="00F52513" w:rsidP="00F52513">
      <w:pPr>
        <w:pStyle w:val="Default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i remont  pomieszczeń Biblioteki Publicznej w Siemoni</w:t>
      </w:r>
    </w:p>
    <w:p w:rsidR="00F52513" w:rsidRDefault="00F52513" w:rsidP="00F52513">
      <w:pPr>
        <w:tabs>
          <w:tab w:val="left" w:pos="0"/>
        </w:tabs>
        <w:spacing w:after="0" w:line="240" w:lineRule="auto"/>
        <w:jc w:val="center"/>
      </w:pPr>
      <w:r w:rsidRPr="00AF32AE">
        <w:rPr>
          <w:rFonts w:ascii="Times New Roman" w:hAnsi="Times New Roman"/>
          <w:b/>
          <w:bCs/>
          <w:spacing w:val="-1"/>
        </w:rPr>
        <w:t>znak sprawy:00734-6935-UM1211243/19</w:t>
      </w:r>
    </w:p>
    <w:p w:rsidR="00F52513" w:rsidRDefault="00F52513" w:rsidP="00F52513">
      <w:pPr>
        <w:pStyle w:val="Tekstpodstawowy"/>
        <w:spacing w:after="0" w:line="240" w:lineRule="auto"/>
        <w:ind w:left="284" w:right="140"/>
        <w:jc w:val="center"/>
        <w:rPr>
          <w:rFonts w:ascii="Times New Roman" w:hAnsi="Times New Roman"/>
          <w:b/>
        </w:rPr>
      </w:pPr>
    </w:p>
    <w:p w:rsidR="00F52513" w:rsidRDefault="00F52513" w:rsidP="00F52513">
      <w:pPr>
        <w:pStyle w:val="Tekstpodstawowy"/>
        <w:spacing w:after="0" w:line="240" w:lineRule="auto"/>
        <w:ind w:left="284" w:right="140"/>
        <w:jc w:val="center"/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F52513" w:rsidRDefault="00F52513" w:rsidP="00F52513">
      <w:pPr>
        <w:pStyle w:val="Tekstpodstawowy"/>
        <w:spacing w:before="120" w:after="0"/>
        <w:ind w:left="284" w:right="142"/>
        <w:jc w:val="center"/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F52513" w:rsidRDefault="00F52513" w:rsidP="00F52513">
      <w:pPr>
        <w:pStyle w:val="Tekstpodstawowy"/>
        <w:spacing w:before="120" w:after="0"/>
        <w:ind w:left="284" w:right="140" w:firstLine="708"/>
        <w:jc w:val="center"/>
      </w:pPr>
      <w:r>
        <w:rPr>
          <w:rFonts w:ascii="Times New Roman" w:hAnsi="Times New Roman"/>
          <w:i/>
          <w:iCs/>
        </w:rPr>
        <w:t>(podać pełną nazwę i adres/siedzibę Wykonawcy)</w:t>
      </w:r>
    </w:p>
    <w:p w:rsidR="00F52513" w:rsidRDefault="00F52513" w:rsidP="00F52513">
      <w:pPr>
        <w:jc w:val="both"/>
        <w:rPr>
          <w:rFonts w:ascii="Times New Roman" w:hAnsi="Times New Roman"/>
          <w:i/>
          <w:iCs/>
        </w:rPr>
      </w:pPr>
      <w:bookmarkStart w:id="0" w:name="_GoBack"/>
      <w:bookmarkEnd w:id="0"/>
    </w:p>
    <w:p w:rsidR="00F52513" w:rsidRDefault="00F52513" w:rsidP="00F52513">
      <w:pPr>
        <w:jc w:val="both"/>
      </w:pPr>
      <w:r>
        <w:rPr>
          <w:rFonts w:ascii="Times New Roman" w:hAnsi="Times New Roman"/>
        </w:rPr>
        <w:t xml:space="preserve">Przedkładamy wykaz doświadczenia Kierownika budowy </w:t>
      </w: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284"/>
        <w:gridCol w:w="851"/>
        <w:gridCol w:w="1134"/>
        <w:gridCol w:w="850"/>
        <w:gridCol w:w="1701"/>
        <w:gridCol w:w="2694"/>
        <w:gridCol w:w="2845"/>
      </w:tblGrid>
      <w:tr w:rsidR="00F52513" w:rsidTr="00F74925">
        <w:trPr>
          <w:cantSplit/>
          <w:trHeight w:val="70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F52513" w:rsidRDefault="00F52513" w:rsidP="00F74925">
            <w:pPr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2513" w:rsidRDefault="00F52513" w:rsidP="00F74925">
            <w:pPr>
              <w:spacing w:after="0" w:line="240" w:lineRule="auto"/>
              <w:ind w:left="113" w:right="-2"/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Imię i nazwisko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2513" w:rsidRDefault="00F52513" w:rsidP="00F74925">
            <w:pPr>
              <w:spacing w:after="0" w:line="240" w:lineRule="auto"/>
              <w:ind w:left="113" w:right="-2"/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Kwalifikacje zawodowe</w:t>
            </w:r>
          </w:p>
          <w:p w:rsidR="00F52513" w:rsidRDefault="00F52513" w:rsidP="00F74925">
            <w:pPr>
              <w:spacing w:after="0" w:line="240" w:lineRule="auto"/>
              <w:ind w:left="113" w:right="-2"/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(numer, rodzaj i zakres posiadanych uprawnień 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2513" w:rsidRDefault="00F52513" w:rsidP="00F74925">
            <w:pPr>
              <w:spacing w:after="0" w:line="240" w:lineRule="auto"/>
              <w:ind w:left="113" w:right="-2"/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Wykształcenie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513" w:rsidRDefault="00F52513" w:rsidP="00F74925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F52513" w:rsidRDefault="00F52513" w:rsidP="00F7492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52513" w:rsidRDefault="00F52513" w:rsidP="00F7492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52513" w:rsidRDefault="00F52513" w:rsidP="00F7492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Nazwa zadania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obejmującego robotę budowalną  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Doświadczenie</w:t>
            </w:r>
          </w:p>
        </w:tc>
      </w:tr>
      <w:tr w:rsidR="00F52513" w:rsidTr="00F74925">
        <w:trPr>
          <w:cantSplit/>
          <w:trHeight w:val="1134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513" w:rsidRDefault="00F52513" w:rsidP="00F74925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52513" w:rsidRDefault="00F52513" w:rsidP="00F7492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52513" w:rsidRDefault="00F52513" w:rsidP="00F74925">
            <w:pPr>
              <w:pStyle w:val="NormalnyWeb"/>
              <w:suppressAutoHyphens w:val="0"/>
              <w:spacing w:before="0" w:after="0"/>
              <w:jc w:val="center"/>
            </w:pPr>
            <w:r>
              <w:rPr>
                <w:sz w:val="14"/>
                <w:szCs w:val="14"/>
              </w:rPr>
              <w:t xml:space="preserve">Jaka była wartość brutto roboty budowalnej polegającej na budowie lub przebudowie budynku </w:t>
            </w:r>
            <w:r>
              <w:rPr>
                <w:bCs/>
                <w:sz w:val="14"/>
                <w:szCs w:val="14"/>
              </w:rPr>
              <w:t xml:space="preserve">o którym mowa w art. 3 pkt 2) ustawy z dnia 7 lipca 1994 r. </w:t>
            </w:r>
            <w:r>
              <w:rPr>
                <w:sz w:val="14"/>
                <w:szCs w:val="14"/>
              </w:rPr>
              <w:t>Prawo budowlane</w:t>
            </w:r>
            <w:r>
              <w:rPr>
                <w:bCs/>
                <w:sz w:val="14"/>
                <w:szCs w:val="14"/>
              </w:rPr>
              <w:t xml:space="preserve"> (tekst jednolity Dz. U.              z 2019 r., poz. 1186, ze zmianami)</w:t>
            </w:r>
          </w:p>
          <w:p w:rsidR="00F52513" w:rsidRDefault="00F52513" w:rsidP="00F7492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52513" w:rsidRDefault="00F52513" w:rsidP="00F7492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F52513" w:rsidRDefault="00F52513" w:rsidP="00F7492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F52513" w:rsidRDefault="00F52513" w:rsidP="00F7492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Czy wskazana osoba pełniła funkcję Kierownika budowy  dla zadania wykazanego                w kol. 5</w:t>
            </w:r>
          </w:p>
          <w:p w:rsidR="00F52513" w:rsidRDefault="00F52513" w:rsidP="00F7492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[wpisać TAK*/NIE*]</w:t>
            </w:r>
          </w:p>
        </w:tc>
      </w:tr>
      <w:tr w:rsidR="00F52513" w:rsidTr="00F74925">
        <w:trPr>
          <w:trHeight w:val="22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7</w:t>
            </w:r>
          </w:p>
        </w:tc>
      </w:tr>
      <w:tr w:rsidR="00F52513" w:rsidTr="00F74925">
        <w:trPr>
          <w:trHeight w:val="13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513" w:rsidRDefault="00F52513" w:rsidP="00F74925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513" w:rsidRDefault="00F52513" w:rsidP="00F74925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513" w:rsidRDefault="00F52513" w:rsidP="00F74925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513" w:rsidRDefault="00F52513" w:rsidP="00F74925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513" w:rsidRDefault="00F52513" w:rsidP="00F74925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</w:tbl>
    <w:p w:rsidR="00F52513" w:rsidRDefault="00F52513" w:rsidP="00F52513">
      <w:pPr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>* wybrać właściwe</w:t>
      </w:r>
    </w:p>
    <w:p w:rsidR="00F52513" w:rsidRDefault="00F52513" w:rsidP="00F52513">
      <w:pPr>
        <w:jc w:val="both"/>
        <w:rPr>
          <w:rFonts w:ascii="Times New Roman" w:hAnsi="Times New Roman"/>
          <w:sz w:val="16"/>
          <w:szCs w:val="16"/>
        </w:rPr>
      </w:pPr>
    </w:p>
    <w:p w:rsidR="00F52513" w:rsidRDefault="00F52513" w:rsidP="00F525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2513" w:rsidRDefault="00F52513" w:rsidP="00F525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2513" w:rsidRDefault="00F52513" w:rsidP="00F52513">
      <w:pPr>
        <w:spacing w:before="120" w:after="0" w:line="240" w:lineRule="auto"/>
        <w:ind w:right="142"/>
        <w:jc w:val="right"/>
      </w:pPr>
      <w:r>
        <w:rPr>
          <w:rFonts w:ascii="Times New Roman" w:hAnsi="Times New Roman"/>
        </w:rPr>
        <w:t xml:space="preserve">…………………….……………………………………… </w:t>
      </w:r>
    </w:p>
    <w:p w:rsidR="00F52513" w:rsidRDefault="00F52513" w:rsidP="00F52513">
      <w:pPr>
        <w:spacing w:before="120" w:after="0" w:line="240" w:lineRule="auto"/>
        <w:ind w:right="142"/>
        <w:jc w:val="right"/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>(pieczątka, podpis Wykonawcy</w:t>
      </w:r>
      <w:r>
        <w:rPr>
          <w:rFonts w:ascii="Times New Roman" w:hAnsi="Times New Roman"/>
          <w:lang w:eastAsia="ar-SA"/>
        </w:rPr>
        <w:br/>
        <w:t xml:space="preserve"> lub osoby uprawnionej do jego reprezentowania)</w:t>
      </w:r>
    </w:p>
    <w:p w:rsidR="00F52513" w:rsidRDefault="00F52513" w:rsidP="00F52513">
      <w:pPr>
        <w:widowControl w:val="0"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F52513" w:rsidRDefault="00F52513" w:rsidP="00F52513">
      <w:pPr>
        <w:widowControl w:val="0"/>
        <w:autoSpaceDE w:val="0"/>
        <w:spacing w:after="0" w:line="240" w:lineRule="auto"/>
        <w:rPr>
          <w:rFonts w:ascii="Times New Roman" w:hAnsi="Times New Roman"/>
        </w:rPr>
      </w:pPr>
    </w:p>
    <w:p w:rsidR="00F52513" w:rsidRDefault="00F52513" w:rsidP="00F5251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spacing w:val="-2"/>
        </w:rPr>
      </w:pPr>
    </w:p>
    <w:p w:rsidR="009D6E1E" w:rsidRDefault="009D6E1E"/>
    <w:sectPr w:rsidR="009D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164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</w:abstractNum>
  <w:abstractNum w:abstractNumId="2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1E"/>
    <w:multiLevelType w:val="singleLevel"/>
    <w:tmpl w:val="0000001E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cs="Times New Roman" w:hint="default"/>
        <w:b/>
        <w:bCs/>
      </w:rPr>
    </w:lvl>
  </w:abstractNum>
  <w:abstractNum w:abstractNumId="4" w15:restartNumberingAfterBreak="0">
    <w:nsid w:val="00000032"/>
    <w:multiLevelType w:val="multilevel"/>
    <w:tmpl w:val="000000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FB"/>
    <w:rsid w:val="00070CFB"/>
    <w:rsid w:val="009D6E1E"/>
    <w:rsid w:val="00F5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D6DBE-D926-4D05-B66C-D4AC76EA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513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Akapitzlist"/>
    <w:next w:val="Normalny"/>
    <w:link w:val="Nagwek2Znak"/>
    <w:qFormat/>
    <w:rsid w:val="00F52513"/>
    <w:pPr>
      <w:numPr>
        <w:numId w:val="26"/>
      </w:numPr>
      <w:spacing w:before="120" w:after="120" w:line="240" w:lineRule="auto"/>
      <w:outlineLvl w:val="1"/>
    </w:pPr>
    <w:rPr>
      <w:rFonts w:eastAsia="Calibri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52513"/>
    <w:rPr>
      <w:rFonts w:ascii="Calibri" w:eastAsia="Calibri" w:hAnsi="Calibri" w:cs="Times New Roman"/>
      <w:b/>
      <w:bCs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F525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2513"/>
    <w:rPr>
      <w:rFonts w:ascii="Calibri" w:eastAsia="Times New Roman" w:hAnsi="Calibri" w:cs="Times New Roman"/>
      <w:lang w:eastAsia="zh-CN"/>
    </w:rPr>
  </w:style>
  <w:style w:type="paragraph" w:styleId="NormalnyWeb">
    <w:name w:val="Normal (Web)"/>
    <w:basedOn w:val="Normalny"/>
    <w:rsid w:val="00F5251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5251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podstawowy3">
    <w:name w:val="Tekst podstawowy3"/>
    <w:basedOn w:val="Normalny"/>
    <w:rsid w:val="00F52513"/>
    <w:pPr>
      <w:widowControl w:val="0"/>
      <w:shd w:val="clear" w:color="auto" w:fill="FFFFFF"/>
      <w:spacing w:before="1800" w:after="300" w:line="0" w:lineRule="atLeast"/>
      <w:ind w:hanging="480"/>
    </w:pPr>
    <w:rPr>
      <w:rFonts w:eastAsia="Calibri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F5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2459</Words>
  <Characters>14754</Characters>
  <Application>Microsoft Office Word</Application>
  <DocSecurity>0</DocSecurity>
  <Lines>122</Lines>
  <Paragraphs>34</Paragraphs>
  <ScaleCrop>false</ScaleCrop>
  <Company/>
  <LinksUpToDate>false</LinksUpToDate>
  <CharactersWithSpaces>17179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2</cp:revision>
  <dcterms:created xsi:type="dcterms:W3CDTF">2020-06-17T08:41:00Z</dcterms:created>
  <dcterms:modified xsi:type="dcterms:W3CDTF">2020-06-17T08:41:00Z</dcterms:modified>
</cp:coreProperties>
</file>